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484"/>
        <w:gridCol w:w="1879"/>
      </w:tblGrid>
      <w:tr w:rsidR="00FD7532" w14:paraId="51287E4E" w14:textId="77777777" w:rsidTr="00284BDD">
        <w:tc>
          <w:tcPr>
            <w:tcW w:w="4641" w:type="dxa"/>
            <w:gridSpan w:val="3"/>
          </w:tcPr>
          <w:p w14:paraId="24F11E6A" w14:textId="77777777" w:rsidR="00FD7532" w:rsidRPr="00932836" w:rsidRDefault="00FD7532" w:rsidP="00284BDD">
            <w:pPr>
              <w:ind w:firstLine="34"/>
              <w:jc w:val="left"/>
              <w:rPr>
                <w:b/>
              </w:rPr>
            </w:pPr>
            <w:r w:rsidRPr="00932836">
              <w:rPr>
                <w:b/>
              </w:rPr>
              <w:t>ЗАТВЕРДЖЕНО</w:t>
            </w:r>
          </w:p>
        </w:tc>
      </w:tr>
      <w:tr w:rsidR="00FD7532" w14:paraId="39B1C458" w14:textId="77777777" w:rsidTr="00284BDD">
        <w:tc>
          <w:tcPr>
            <w:tcW w:w="4641" w:type="dxa"/>
            <w:gridSpan w:val="3"/>
          </w:tcPr>
          <w:p w14:paraId="19826036" w14:textId="77777777" w:rsidR="00FD7532" w:rsidRDefault="00FD7532" w:rsidP="00284BDD">
            <w:pPr>
              <w:ind w:firstLine="0"/>
              <w:jc w:val="left"/>
              <w:rPr>
                <w:b/>
                <w:color w:val="000000"/>
                <w:szCs w:val="28"/>
              </w:rPr>
            </w:pPr>
            <w:r w:rsidRPr="0062464E">
              <w:rPr>
                <w:color w:val="000000"/>
                <w:szCs w:val="28"/>
              </w:rPr>
              <w:t xml:space="preserve">Наказ управління (Центру)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надання адміністративних послуг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Подільської районної в місті</w:t>
            </w:r>
            <w:r>
              <w:rPr>
                <w:color w:val="000000"/>
                <w:szCs w:val="28"/>
              </w:rPr>
              <w:t xml:space="preserve"> Києві</w:t>
            </w:r>
            <w:r>
              <w:rPr>
                <w:color w:val="000000"/>
                <w:szCs w:val="28"/>
              </w:rPr>
              <w:br/>
              <w:t>державної адміністрації</w:t>
            </w:r>
          </w:p>
        </w:tc>
      </w:tr>
      <w:tr w:rsidR="00FD7532" w14:paraId="1EF8E863" w14:textId="77777777" w:rsidTr="00284BDD">
        <w:tc>
          <w:tcPr>
            <w:tcW w:w="2126" w:type="dxa"/>
            <w:tcBorders>
              <w:bottom w:val="single" w:sz="4" w:space="0" w:color="auto"/>
            </w:tcBorders>
          </w:tcPr>
          <w:p w14:paraId="73C63DCE" w14:textId="1B61DA99" w:rsidR="00FD7532" w:rsidRDefault="00DC0060" w:rsidP="00284BDD">
            <w:pPr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04.02.2022</w:t>
            </w:r>
          </w:p>
        </w:tc>
        <w:tc>
          <w:tcPr>
            <w:tcW w:w="484" w:type="dxa"/>
            <w:vAlign w:val="bottom"/>
          </w:tcPr>
          <w:p w14:paraId="173DFFE0" w14:textId="77777777" w:rsidR="00FD7532" w:rsidRPr="00932836" w:rsidRDefault="00FD7532" w:rsidP="00284BDD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932836">
              <w:rPr>
                <w:color w:val="000000"/>
                <w:szCs w:val="28"/>
              </w:rPr>
              <w:t>№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408DE78D" w14:textId="140BE139" w:rsidR="00FD7532" w:rsidRDefault="00DC0060" w:rsidP="00284BDD">
            <w:pPr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</w:t>
            </w:r>
          </w:p>
        </w:tc>
      </w:tr>
    </w:tbl>
    <w:p w14:paraId="2C9B5E69" w14:textId="61907F15" w:rsidR="00D17FF0" w:rsidRPr="0062464E" w:rsidRDefault="00D17FF0" w:rsidP="00D17FF0">
      <w:pPr>
        <w:pStyle w:val="rvps7"/>
        <w:jc w:val="center"/>
        <w:rPr>
          <w:b/>
          <w:sz w:val="28"/>
          <w:szCs w:val="28"/>
          <w:lang w:val="uk-UA"/>
        </w:rPr>
      </w:pPr>
    </w:p>
    <w:p w14:paraId="5700DF5A" w14:textId="0E2BCD03" w:rsidR="00871A39" w:rsidRPr="0062464E" w:rsidRDefault="00871A39" w:rsidP="00A45252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r w:rsidRPr="0062464E">
        <w:rPr>
          <w:b/>
          <w:sz w:val="28"/>
          <w:szCs w:val="28"/>
          <w:lang w:val="uk-UA"/>
        </w:rPr>
        <w:t>УМОВИ</w:t>
      </w:r>
      <w:r w:rsidRPr="0062464E">
        <w:rPr>
          <w:b/>
          <w:sz w:val="28"/>
          <w:szCs w:val="28"/>
          <w:lang w:val="uk-UA"/>
        </w:rPr>
        <w:br/>
      </w:r>
      <w:r w:rsidRPr="0062464E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344CB1D7" w14:textId="77777777" w:rsidR="00CD7C9D" w:rsidRPr="0062464E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62464E">
        <w:rPr>
          <w:b/>
          <w:color w:val="000000"/>
          <w:szCs w:val="28"/>
          <w:lang w:eastAsia="zh-CN"/>
        </w:rPr>
        <w:t xml:space="preserve">адміністратора </w:t>
      </w:r>
      <w:r w:rsidR="00CD7C9D" w:rsidRPr="0062464E">
        <w:rPr>
          <w:b/>
          <w:color w:val="000000"/>
          <w:szCs w:val="28"/>
          <w:lang w:eastAsia="zh-CN"/>
        </w:rPr>
        <w:t>відділу надання адміністративних послуг</w:t>
      </w:r>
      <w:r w:rsidRPr="0062464E">
        <w:rPr>
          <w:b/>
          <w:color w:val="000000"/>
          <w:szCs w:val="28"/>
          <w:lang w:eastAsia="zh-CN"/>
        </w:rPr>
        <w:t xml:space="preserve"> управління (Центру) надання адміністративних послуг Подільської районної </w:t>
      </w:r>
    </w:p>
    <w:p w14:paraId="4A569B91" w14:textId="7D4F55A6" w:rsidR="00A45252" w:rsidRPr="0062464E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62464E">
        <w:rPr>
          <w:b/>
          <w:color w:val="000000"/>
          <w:szCs w:val="28"/>
          <w:lang w:eastAsia="zh-CN"/>
        </w:rPr>
        <w:t>в місті Києві державної адміністрації</w:t>
      </w:r>
    </w:p>
    <w:p w14:paraId="0F0CAEA1" w14:textId="77777777" w:rsidR="00871A39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p w14:paraId="2D653572" w14:textId="77777777" w:rsidR="00690742" w:rsidRPr="0062464E" w:rsidRDefault="00690742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897"/>
        <w:gridCol w:w="6855"/>
      </w:tblGrid>
      <w:tr w:rsidR="00290BC5" w:rsidRPr="0062464E" w14:paraId="7182558B" w14:textId="00E5FE20" w:rsidTr="008E49C3">
        <w:trPr>
          <w:trHeight w:val="418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62464E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62464E" w14:paraId="7464F20A" w14:textId="0A665EE2" w:rsidTr="008E49C3">
        <w:trPr>
          <w:trHeight w:val="826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89DB9" w14:textId="77777777" w:rsidR="00290BC5" w:rsidRPr="0062464E" w:rsidRDefault="00290BC5" w:rsidP="008E49C3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FE176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1. </w:t>
            </w:r>
            <w:r w:rsidRPr="00C81D32">
              <w:rPr>
                <w:noProof/>
                <w:szCs w:val="28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14:paraId="1C69579E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2. </w:t>
            </w:r>
            <w:r w:rsidRPr="00C81D32">
              <w:rPr>
                <w:noProof/>
                <w:szCs w:val="28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14:paraId="10530385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3. </w:t>
            </w:r>
            <w:r w:rsidRPr="00C81D32">
              <w:rPr>
                <w:noProof/>
                <w:szCs w:val="28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14:paraId="5BBAC4DB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4. </w:t>
            </w:r>
            <w:r w:rsidRPr="00C81D32">
              <w:rPr>
                <w:noProof/>
                <w:szCs w:val="28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14:paraId="271EE099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5. </w:t>
            </w:r>
            <w:r w:rsidRPr="00C81D32">
              <w:rPr>
                <w:noProof/>
                <w:szCs w:val="28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14:paraId="669B1BA8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6. </w:t>
            </w:r>
            <w:r w:rsidRPr="00C81D32">
              <w:rPr>
                <w:noProof/>
                <w:szCs w:val="28"/>
              </w:rPr>
              <w:t xml:space="preserve"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</w:t>
            </w:r>
            <w:r w:rsidRPr="00C81D32">
              <w:rPr>
                <w:noProof/>
                <w:szCs w:val="28"/>
              </w:rPr>
              <w:lastRenderedPageBreak/>
              <w:t>компетентності та удосконалювати організацію службової діяльності.</w:t>
            </w:r>
          </w:p>
          <w:p w14:paraId="6780E035" w14:textId="77777777" w:rsidR="00994E5B" w:rsidRPr="009827BF" w:rsidRDefault="00994E5B" w:rsidP="00FE1AE1">
            <w:pPr>
              <w:pStyle w:val="aa"/>
              <w:spacing w:before="0" w:line="240" w:lineRule="auto"/>
              <w:ind w:right="16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7. </w:t>
            </w:r>
            <w:r w:rsidRPr="009827BF">
              <w:rPr>
                <w:noProof/>
                <w:szCs w:val="28"/>
              </w:rPr>
              <w:t>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</w:t>
            </w:r>
          </w:p>
          <w:p w14:paraId="56264BD6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8. </w:t>
            </w:r>
            <w:r w:rsidRPr="00C81D32">
              <w:rPr>
                <w:noProof/>
                <w:szCs w:val="28"/>
              </w:rPr>
              <w:t>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14:paraId="163830E1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9. </w:t>
            </w:r>
            <w:r w:rsidRPr="00C81D32">
              <w:rPr>
                <w:noProof/>
                <w:szCs w:val="28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14:paraId="659A881F" w14:textId="3578153A" w:rsidR="00DE351B" w:rsidRPr="0062464E" w:rsidRDefault="00994E5B" w:rsidP="00994E5B">
            <w:pPr>
              <w:pStyle w:val="aa"/>
              <w:spacing w:before="0" w:after="240" w:line="240" w:lineRule="auto"/>
              <w:ind w:right="16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10. </w:t>
            </w:r>
            <w:r w:rsidR="00FE1AE1" w:rsidRPr="00D31ECF">
              <w:rPr>
                <w:noProof/>
                <w:szCs w:val="28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надання адміністративних послуг, заступника начальника відділу – адміністратора відділу надання адміністративних послуг.</w:t>
            </w:r>
          </w:p>
        </w:tc>
      </w:tr>
      <w:tr w:rsidR="00290BC5" w:rsidRPr="0062464E" w14:paraId="307B286B" w14:textId="45777D92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64F3C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A9654" w14:textId="72E1FCF0" w:rsidR="00290BC5" w:rsidRPr="0062464E" w:rsidRDefault="00142654" w:rsidP="00FE1AE1">
            <w:pPr>
              <w:pStyle w:val="rvps12"/>
              <w:spacing w:before="0" w:beforeAutospacing="0" w:after="60" w:afterAutospacing="0"/>
              <w:ind w:left="8" w:right="169" w:firstLine="299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</w:t>
            </w:r>
            <w:r w:rsidR="00A45252" w:rsidRPr="0062464E">
              <w:rPr>
                <w:sz w:val="28"/>
                <w:szCs w:val="28"/>
              </w:rPr>
              <w:t>осадовий оклад – 5500,00</w:t>
            </w:r>
            <w:r w:rsidR="00290BC5" w:rsidRPr="0062464E">
              <w:rPr>
                <w:sz w:val="28"/>
                <w:szCs w:val="28"/>
              </w:rPr>
              <w:t xml:space="preserve"> грн.</w:t>
            </w:r>
          </w:p>
          <w:p w14:paraId="04A5CCB7" w14:textId="0676E63F" w:rsidR="00290BC5" w:rsidRPr="0062464E" w:rsidRDefault="008E49C3" w:rsidP="008E49C3">
            <w:pPr>
              <w:ind w:right="169" w:firstLine="299"/>
              <w:rPr>
                <w:szCs w:val="28"/>
              </w:rPr>
            </w:pPr>
            <w:r w:rsidRPr="0062464E">
              <w:rPr>
                <w:color w:val="000000"/>
                <w:szCs w:val="28"/>
              </w:rPr>
              <w:t>Н</w:t>
            </w:r>
            <w:r w:rsidR="00290BC5" w:rsidRPr="0062464E">
              <w:rPr>
                <w:color w:val="000000"/>
                <w:szCs w:val="28"/>
              </w:rPr>
              <w:t>адбавки, доплати, премії та компенсації</w:t>
            </w:r>
            <w:r w:rsidR="00290BC5" w:rsidRPr="0062464E">
              <w:rPr>
                <w:szCs w:val="28"/>
              </w:rPr>
              <w:t xml:space="preserve"> відповідно</w:t>
            </w:r>
            <w:r w:rsidRPr="0062464E">
              <w:rPr>
                <w:szCs w:val="28"/>
              </w:rPr>
              <w:br/>
            </w:r>
            <w:r w:rsidR="00290BC5" w:rsidRPr="0062464E">
              <w:rPr>
                <w:szCs w:val="28"/>
              </w:rPr>
              <w:t>до статті 52 Закону України «Про державну службу»</w:t>
            </w:r>
            <w:r w:rsidR="00FE1AE1">
              <w:rPr>
                <w:szCs w:val="28"/>
              </w:rPr>
              <w:t xml:space="preserve"> </w:t>
            </w:r>
            <w:r w:rsidR="00FE1AE1" w:rsidRPr="0062464E">
              <w:rPr>
                <w:szCs w:val="28"/>
              </w:rPr>
              <w:t>(із змінами)</w:t>
            </w:r>
            <w:r w:rsidR="00290BC5" w:rsidRPr="0062464E">
              <w:rPr>
                <w:szCs w:val="28"/>
              </w:rPr>
              <w:t>;</w:t>
            </w:r>
          </w:p>
          <w:p w14:paraId="67AB44CC" w14:textId="4EF8A918" w:rsidR="00290BC5" w:rsidRPr="0062464E" w:rsidRDefault="00290BC5" w:rsidP="00333BFB">
            <w:pPr>
              <w:ind w:right="169" w:firstLine="299"/>
              <w:rPr>
                <w:szCs w:val="28"/>
              </w:rPr>
            </w:pPr>
            <w:r w:rsidRPr="0062464E">
              <w:rPr>
                <w:szCs w:val="28"/>
              </w:rPr>
              <w:t>надбавка до посадового окладу за ранг відповідно</w:t>
            </w:r>
            <w:r w:rsidR="008E49C3" w:rsidRPr="0062464E">
              <w:rPr>
                <w:szCs w:val="28"/>
              </w:rPr>
              <w:br/>
            </w:r>
            <w:r w:rsidRPr="0062464E">
              <w:rPr>
                <w:szCs w:val="28"/>
              </w:rPr>
              <w:t>до постанови Кабінету Міністрів України</w:t>
            </w:r>
            <w:r w:rsidR="00142654" w:rsidRPr="0062464E">
              <w:rPr>
                <w:szCs w:val="28"/>
              </w:rPr>
              <w:t xml:space="preserve"> </w:t>
            </w:r>
            <w:r w:rsidRPr="0062464E">
              <w:rPr>
                <w:szCs w:val="28"/>
              </w:rPr>
              <w:t>від 18 січня 2017 року № 15 «Питання оплати праці п</w:t>
            </w:r>
            <w:r w:rsidR="008E49C3" w:rsidRPr="0062464E">
              <w:rPr>
                <w:szCs w:val="28"/>
              </w:rPr>
              <w:t>рацівників державних органів» (</w:t>
            </w:r>
            <w:r w:rsidR="00333BFB" w:rsidRPr="0062464E">
              <w:rPr>
                <w:szCs w:val="28"/>
              </w:rPr>
              <w:t>із</w:t>
            </w:r>
            <w:r w:rsidRPr="0062464E">
              <w:rPr>
                <w:szCs w:val="28"/>
              </w:rPr>
              <w:t xml:space="preserve"> змінами)</w:t>
            </w:r>
            <w:r w:rsidR="002959BD" w:rsidRPr="0062464E">
              <w:rPr>
                <w:szCs w:val="28"/>
              </w:rPr>
              <w:t>.</w:t>
            </w:r>
          </w:p>
        </w:tc>
      </w:tr>
      <w:tr w:rsidR="00290BC5" w:rsidRPr="0062464E" w14:paraId="66A9592D" w14:textId="225B9DB5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A5055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8C751" w14:textId="1D9D5C1F" w:rsidR="00290BC5" w:rsidRPr="0062464E" w:rsidRDefault="00142654" w:rsidP="00FE1AE1">
            <w:pPr>
              <w:ind w:right="169" w:firstLine="307"/>
              <w:rPr>
                <w:szCs w:val="28"/>
              </w:rPr>
            </w:pPr>
            <w:r w:rsidRPr="0062464E">
              <w:rPr>
                <w:szCs w:val="28"/>
              </w:rPr>
              <w:t>Б</w:t>
            </w:r>
            <w:r w:rsidR="00290BC5" w:rsidRPr="0062464E">
              <w:rPr>
                <w:szCs w:val="28"/>
              </w:rPr>
              <w:t>езстроково</w:t>
            </w:r>
          </w:p>
          <w:p w14:paraId="6B98F985" w14:textId="10A12BF1" w:rsidR="00290BC5" w:rsidRPr="0062464E" w:rsidRDefault="00142654" w:rsidP="008E49C3">
            <w:pPr>
              <w:ind w:right="169" w:firstLine="307"/>
              <w:rPr>
                <w:szCs w:val="28"/>
                <w:lang w:eastAsia="en-US"/>
              </w:rPr>
            </w:pPr>
            <w:r w:rsidRPr="0062464E">
              <w:rPr>
                <w:szCs w:val="28"/>
              </w:rPr>
              <w:t>С</w:t>
            </w:r>
            <w:r w:rsidR="00290BC5" w:rsidRPr="0062464E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 w:rsidRPr="0062464E">
              <w:rPr>
                <w:szCs w:val="28"/>
              </w:rPr>
              <w:t>.</w:t>
            </w:r>
          </w:p>
        </w:tc>
      </w:tr>
      <w:tr w:rsidR="00290BC5" w:rsidRPr="0062464E" w14:paraId="1C27C43B" w14:textId="223ACF29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F08EA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6B359" w14:textId="47EC2174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62464E">
              <w:rPr>
                <w:szCs w:val="28"/>
                <w:lang w:val="ru-RU"/>
              </w:rPr>
              <w:t xml:space="preserve">1) </w:t>
            </w:r>
            <w:r w:rsidRPr="0062464E">
              <w:rPr>
                <w:szCs w:val="28"/>
              </w:rPr>
              <w:t xml:space="preserve">заява про участь у конкурсі із зазначенням основних мотивів щодо зайняття посади за формою згідно з додатком </w:t>
            </w:r>
            <w:r w:rsidRPr="00F25C52">
              <w:rPr>
                <w:szCs w:val="28"/>
              </w:rPr>
              <w:t>2</w:t>
            </w:r>
            <w:r w:rsidRPr="00F25C52">
              <w:rPr>
                <w:rFonts w:eastAsia="MS Mincho"/>
                <w:szCs w:val="28"/>
                <w:lang w:eastAsia="ja-JP"/>
              </w:rPr>
              <w:t xml:space="preserve"> П</w:t>
            </w:r>
            <w:r w:rsidRPr="00F25C5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 xml:space="preserve">орядку проведення конкурсу </w:t>
            </w:r>
            <w:r w:rsidR="008F1D40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br/>
            </w:r>
            <w:r w:rsidRPr="00F25C5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на зайняття посад державної служби,</w:t>
            </w:r>
            <w:r w:rsidRPr="00F25C52">
              <w:rPr>
                <w:szCs w:val="28"/>
              </w:rPr>
              <w:t xml:space="preserve"> затвердженого постановою Кабінету Міністрів України</w:t>
            </w:r>
            <w:r w:rsidRPr="0062464E">
              <w:rPr>
                <w:szCs w:val="28"/>
              </w:rPr>
              <w:t xml:space="preserve"> </w:t>
            </w:r>
            <w:r w:rsidRPr="0062464E"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 w:rsidRPr="0062464E">
              <w:rPr>
                <w:szCs w:val="28"/>
              </w:rPr>
              <w:t xml:space="preserve"> (зі змінами)</w:t>
            </w:r>
            <w:r w:rsidRPr="0062464E">
              <w:rPr>
                <w:color w:val="000000"/>
                <w:spacing w:val="-6"/>
                <w:szCs w:val="28"/>
              </w:rPr>
              <w:t>;</w:t>
            </w:r>
          </w:p>
          <w:p w14:paraId="01AB0187" w14:textId="77777777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szCs w:val="28"/>
              </w:rPr>
              <w:lastRenderedPageBreak/>
              <w:t>2) резюме за формою згідно з додатком 2</w:t>
            </w:r>
            <w:r w:rsidRPr="0062464E">
              <w:rPr>
                <w:szCs w:val="28"/>
                <w:vertAlign w:val="superscript"/>
              </w:rPr>
              <w:t>1</w:t>
            </w:r>
            <w:r w:rsidRPr="0062464E"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18664142" w14:textId="77777777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>прізвище, ім’я, по батькові кандидата;</w:t>
            </w:r>
          </w:p>
          <w:p w14:paraId="25E247B5" w14:textId="6103D205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 xml:space="preserve">реквізити документа, що посвідчує особу </w:t>
            </w:r>
            <w:r w:rsidR="008E49C3" w:rsidRPr="0062464E">
              <w:rPr>
                <w:rFonts w:eastAsia="MS Mincho"/>
                <w:szCs w:val="28"/>
                <w:lang w:eastAsia="ja-JP"/>
              </w:rPr>
              <w:br/>
            </w:r>
            <w:r w:rsidRPr="0062464E">
              <w:rPr>
                <w:rFonts w:eastAsia="MS Mincho"/>
                <w:szCs w:val="28"/>
                <w:lang w:eastAsia="ja-JP"/>
              </w:rPr>
              <w:t>та підтверджує громадянство України;</w:t>
            </w:r>
          </w:p>
          <w:p w14:paraId="74E5A896" w14:textId="77777777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29817536" w14:textId="23AAA99B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 xml:space="preserve">відомості про стаж роботи, стаж державної служби (за наявності), досвід роботи на відповідних посадах </w:t>
            </w:r>
            <w:r w:rsidR="008E49C3" w:rsidRPr="0062464E">
              <w:rPr>
                <w:rFonts w:eastAsia="MS Mincho"/>
                <w:szCs w:val="28"/>
                <w:lang w:eastAsia="ja-JP"/>
              </w:rPr>
              <w:br/>
            </w:r>
            <w:r w:rsidRPr="0062464E">
              <w:rPr>
                <w:rFonts w:eastAsia="MS Mincho"/>
                <w:szCs w:val="28"/>
                <w:lang w:eastAsia="ja-JP"/>
              </w:rPr>
              <w:t xml:space="preserve">у відповідній сфері, визначеній в умовах конкурсу, </w:t>
            </w:r>
            <w:r w:rsidR="008E49C3" w:rsidRPr="0062464E">
              <w:rPr>
                <w:rFonts w:eastAsia="MS Mincho"/>
                <w:szCs w:val="28"/>
                <w:lang w:eastAsia="ja-JP"/>
              </w:rPr>
              <w:br/>
            </w:r>
            <w:r w:rsidRPr="0062464E">
              <w:rPr>
                <w:rFonts w:eastAsia="MS Mincho"/>
                <w:szCs w:val="28"/>
                <w:lang w:eastAsia="ja-JP"/>
              </w:rPr>
              <w:t>та на керівних посадах (за наявності відповідних вимог);</w:t>
            </w:r>
          </w:p>
          <w:p w14:paraId="667A4FB0" w14:textId="5BA05633" w:rsidR="006D55E0" w:rsidRPr="0062464E" w:rsidRDefault="006D55E0" w:rsidP="00333BFB">
            <w:pPr>
              <w:shd w:val="clear" w:color="auto" w:fill="FFFFFF"/>
              <w:ind w:right="169" w:firstLine="306"/>
              <w:rPr>
                <w:szCs w:val="28"/>
              </w:rPr>
            </w:pPr>
            <w:r w:rsidRPr="0062464E">
              <w:rPr>
                <w:szCs w:val="28"/>
              </w:rPr>
              <w:t xml:space="preserve">3) заява, в якій особа повідомляє, що до неї </w:t>
            </w:r>
            <w:r w:rsidR="008F1D40">
              <w:rPr>
                <w:szCs w:val="28"/>
              </w:rPr>
              <w:br/>
            </w:r>
            <w:r w:rsidRPr="0062464E">
              <w:rPr>
                <w:szCs w:val="28"/>
              </w:rPr>
              <w:t>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</w:t>
            </w:r>
            <w:r w:rsidR="009D28BD">
              <w:rPr>
                <w:szCs w:val="28"/>
              </w:rPr>
              <w:t>ного Закону;</w:t>
            </w:r>
          </w:p>
          <w:p w14:paraId="7D50002E" w14:textId="4E1BCFBC" w:rsidR="006D55E0" w:rsidRPr="0062464E" w:rsidRDefault="006D55E0" w:rsidP="00333BFB">
            <w:pPr>
              <w:shd w:val="clear" w:color="auto" w:fill="FFFFFF"/>
              <w:ind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szCs w:val="28"/>
              </w:rPr>
              <w:t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351498B1" w14:textId="77777777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  <w:r w:rsidRPr="0062464E">
              <w:rPr>
                <w:lang w:eastAsia="uk-UA"/>
              </w:rPr>
              <w:t>Подача додатків до заяви не є обов’язковою;</w:t>
            </w:r>
          </w:p>
          <w:p w14:paraId="72327E83" w14:textId="03C2BE1B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r w:rsidRPr="0062464E">
              <w:rPr>
                <w:lang w:eastAsia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</w:t>
            </w:r>
            <w:r w:rsidR="008E49C3" w:rsidRPr="0062464E">
              <w:rPr>
                <w:lang w:eastAsia="uk-UA"/>
              </w:rPr>
              <w:br/>
            </w:r>
            <w:r w:rsidRPr="0062464E">
              <w:rPr>
                <w:lang w:eastAsia="uk-UA"/>
              </w:rPr>
              <w:t>стосовно попередніх результатів тестуван</w:t>
            </w:r>
            <w:r w:rsidR="00DE351B" w:rsidRPr="0062464E">
              <w:rPr>
                <w:lang w:eastAsia="uk-UA"/>
              </w:rPr>
              <w:t xml:space="preserve">ня, досвіду роботи, професійних </w:t>
            </w:r>
            <w:r w:rsidRPr="0062464E">
              <w:rPr>
                <w:lang w:eastAsia="uk-UA"/>
              </w:rPr>
              <w:t>компетентностей, репутації (характеристики, рекомендації, наукові публікації тощо).</w:t>
            </w:r>
          </w:p>
          <w:p w14:paraId="162C5AFB" w14:textId="6C98CC89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r w:rsidRPr="0062464E">
              <w:rPr>
                <w:lang w:eastAsia="uk-UA"/>
              </w:rPr>
              <w:t>На електронні документи, що подаються для участі</w:t>
            </w:r>
            <w:r w:rsidR="008E49C3" w:rsidRPr="0062464E">
              <w:rPr>
                <w:lang w:eastAsia="uk-UA"/>
              </w:rPr>
              <w:br/>
            </w:r>
            <w:r w:rsidRPr="0062464E">
              <w:rPr>
                <w:lang w:eastAsia="uk-UA"/>
              </w:rPr>
              <w:t>у конкурсі, накладається кваліфікований електронний підпис кандидата.</w:t>
            </w:r>
          </w:p>
          <w:p w14:paraId="3EAB1E88" w14:textId="1D011632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r w:rsidRPr="0062464E">
              <w:rPr>
                <w:lang w:eastAsia="uk-UA"/>
              </w:rPr>
              <w:t>Державні службовці державного органу, в якому проводиться конкурс, які бажають взяти участь</w:t>
            </w:r>
            <w:r w:rsidR="008E49C3" w:rsidRPr="0062464E">
              <w:rPr>
                <w:lang w:eastAsia="uk-UA"/>
              </w:rPr>
              <w:br/>
            </w:r>
            <w:r w:rsidRPr="0062464E">
              <w:rPr>
                <w:lang w:eastAsia="uk-UA"/>
              </w:rPr>
              <w:t>у конкурсі, подають лише заяву про участь у конкурсі.</w:t>
            </w:r>
          </w:p>
          <w:p w14:paraId="5C0096E8" w14:textId="77777777" w:rsidR="00290BC5" w:rsidRPr="0062464E" w:rsidRDefault="00290BC5" w:rsidP="00333BFB">
            <w:pPr>
              <w:shd w:val="clear" w:color="auto" w:fill="FFFFFF"/>
              <w:ind w:right="169" w:firstLine="306"/>
              <w:rPr>
                <w:color w:val="000000"/>
                <w:szCs w:val="28"/>
                <w:lang w:eastAsia="en-US"/>
              </w:rPr>
            </w:pPr>
          </w:p>
          <w:p w14:paraId="11C7DC55" w14:textId="77777777" w:rsidR="00142654" w:rsidRPr="0062464E" w:rsidRDefault="00290BC5" w:rsidP="00333BFB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4" w:name="n1335"/>
            <w:bookmarkStart w:id="5" w:name="n348"/>
            <w:bookmarkStart w:id="6" w:name="n1339"/>
            <w:bookmarkStart w:id="7" w:name="n1340"/>
            <w:bookmarkEnd w:id="4"/>
            <w:bookmarkEnd w:id="5"/>
            <w:bookmarkEnd w:id="6"/>
            <w:bookmarkEnd w:id="7"/>
            <w:r w:rsidRPr="0062464E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 w:rsidRPr="0062464E">
              <w:rPr>
                <w:sz w:val="28"/>
                <w:szCs w:val="28"/>
                <w:lang w:val="uk-UA"/>
              </w:rPr>
              <w:t>:</w:t>
            </w:r>
          </w:p>
          <w:p w14:paraId="21678A0C" w14:textId="5C82A197" w:rsidR="00DE351B" w:rsidRPr="0062464E" w:rsidRDefault="008E49C3" w:rsidP="00C43950">
            <w:pPr>
              <w:pStyle w:val="rvps2"/>
              <w:shd w:val="clear" w:color="auto" w:fill="FFFFFF"/>
              <w:spacing w:before="0" w:beforeAutospacing="0" w:after="24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Д</w:t>
            </w:r>
            <w:r w:rsidR="00290BC5" w:rsidRPr="0062464E">
              <w:rPr>
                <w:sz w:val="28"/>
                <w:szCs w:val="28"/>
                <w:lang w:val="uk-UA"/>
              </w:rPr>
              <w:t xml:space="preserve">о </w:t>
            </w:r>
            <w:r w:rsidR="00C43950">
              <w:rPr>
                <w:sz w:val="28"/>
                <w:szCs w:val="28"/>
                <w:lang w:val="uk-UA"/>
              </w:rPr>
              <w:t>16</w:t>
            </w:r>
            <w:r w:rsidR="00290BC5" w:rsidRPr="0062464E">
              <w:rPr>
                <w:sz w:val="28"/>
                <w:szCs w:val="28"/>
                <w:lang w:val="uk-UA"/>
              </w:rPr>
              <w:t xml:space="preserve"> год. 00 хв.</w:t>
            </w:r>
            <w:r w:rsidR="00C14FA3">
              <w:rPr>
                <w:sz w:val="28"/>
                <w:szCs w:val="28"/>
                <w:lang w:val="uk-UA"/>
              </w:rPr>
              <w:t xml:space="preserve"> </w:t>
            </w:r>
            <w:r w:rsidR="00C43950">
              <w:rPr>
                <w:sz w:val="28"/>
                <w:szCs w:val="28"/>
                <w:lang w:val="uk-UA"/>
              </w:rPr>
              <w:t>14</w:t>
            </w:r>
            <w:r w:rsidR="00706B8A">
              <w:rPr>
                <w:sz w:val="28"/>
                <w:szCs w:val="28"/>
                <w:lang w:val="uk-UA"/>
              </w:rPr>
              <w:t xml:space="preserve"> </w:t>
            </w:r>
            <w:r w:rsidR="00C43950">
              <w:rPr>
                <w:sz w:val="28"/>
                <w:szCs w:val="28"/>
                <w:lang w:val="uk-UA"/>
              </w:rPr>
              <w:t>лютого</w:t>
            </w:r>
            <w:r w:rsidR="00142654" w:rsidRPr="0062464E">
              <w:rPr>
                <w:sz w:val="28"/>
                <w:szCs w:val="28"/>
                <w:lang w:val="uk-UA"/>
              </w:rPr>
              <w:t xml:space="preserve"> </w:t>
            </w:r>
            <w:r w:rsidR="00290BC5" w:rsidRPr="0062464E">
              <w:rPr>
                <w:sz w:val="28"/>
                <w:szCs w:val="28"/>
                <w:lang w:val="uk-UA"/>
              </w:rPr>
              <w:t>202</w:t>
            </w:r>
            <w:r w:rsidR="00C14FA3">
              <w:rPr>
                <w:sz w:val="28"/>
                <w:szCs w:val="28"/>
                <w:lang w:val="uk-UA"/>
              </w:rPr>
              <w:t>2</w:t>
            </w:r>
            <w:r w:rsidR="00290BC5" w:rsidRPr="0062464E">
              <w:rPr>
                <w:sz w:val="28"/>
                <w:szCs w:val="28"/>
                <w:lang w:val="uk-UA"/>
              </w:rPr>
              <w:t xml:space="preserve"> року.</w:t>
            </w:r>
          </w:p>
        </w:tc>
      </w:tr>
      <w:tr w:rsidR="00290BC5" w:rsidRPr="0062464E" w14:paraId="26EEAEC8" w14:textId="79480A14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C50E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861DA" w14:textId="460826D1" w:rsidR="00290BC5" w:rsidRPr="0062464E" w:rsidRDefault="008E49C3" w:rsidP="008E49C3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7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62464E">
              <w:rPr>
                <w:color w:val="000000"/>
                <w:sz w:val="28"/>
                <w:szCs w:val="28"/>
                <w:lang w:val="uk-UA"/>
              </w:rPr>
              <w:t>З</w:t>
            </w:r>
            <w:r w:rsidR="00290BC5" w:rsidRPr="0062464E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55B62" w:rsidRPr="0062464E" w14:paraId="36EE9537" w14:textId="2B563166" w:rsidTr="008E49C3">
        <w:trPr>
          <w:trHeight w:val="870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F1BEE" w14:textId="406A69CC" w:rsidR="00355B62" w:rsidRPr="0062464E" w:rsidRDefault="00355B62" w:rsidP="008E49C3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9145A" w14:textId="3667E4BA" w:rsidR="00355B62" w:rsidRPr="0062464E" w:rsidRDefault="00C43950" w:rsidP="00C14FA3">
            <w:pPr>
              <w:pStyle w:val="rvps14"/>
              <w:spacing w:before="0" w:beforeAutospacing="0" w:after="0" w:afterAutospacing="0"/>
              <w:ind w:right="128"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14FA3">
              <w:rPr>
                <w:sz w:val="28"/>
                <w:szCs w:val="28"/>
              </w:rPr>
              <w:t xml:space="preserve"> лютого</w:t>
            </w:r>
            <w:r w:rsidR="00706B8A">
              <w:rPr>
                <w:sz w:val="28"/>
                <w:szCs w:val="28"/>
              </w:rPr>
              <w:t xml:space="preserve"> </w:t>
            </w:r>
            <w:r w:rsidR="00355B62" w:rsidRPr="0062464E">
              <w:rPr>
                <w:sz w:val="28"/>
                <w:szCs w:val="28"/>
              </w:rPr>
              <w:t>202</w:t>
            </w:r>
            <w:r w:rsidR="00C14FA3">
              <w:rPr>
                <w:sz w:val="28"/>
                <w:szCs w:val="28"/>
              </w:rPr>
              <w:t>2</w:t>
            </w:r>
            <w:r w:rsidR="00355B62" w:rsidRPr="0062464E">
              <w:rPr>
                <w:sz w:val="28"/>
                <w:szCs w:val="28"/>
              </w:rPr>
              <w:t xml:space="preserve"> року </w:t>
            </w:r>
            <w:r w:rsidR="00FD0649" w:rsidRPr="0062464E">
              <w:rPr>
                <w:sz w:val="28"/>
                <w:szCs w:val="28"/>
              </w:rPr>
              <w:t xml:space="preserve">о </w:t>
            </w:r>
            <w:r w:rsidR="00BC2194">
              <w:rPr>
                <w:sz w:val="28"/>
                <w:szCs w:val="28"/>
              </w:rPr>
              <w:t>10</w:t>
            </w:r>
            <w:r w:rsidR="00355B62" w:rsidRPr="0062464E">
              <w:rPr>
                <w:sz w:val="28"/>
                <w:szCs w:val="28"/>
              </w:rPr>
              <w:t xml:space="preserve"> год. </w:t>
            </w:r>
            <w:r w:rsidR="00BC2194">
              <w:rPr>
                <w:sz w:val="28"/>
                <w:szCs w:val="28"/>
              </w:rPr>
              <w:t>00</w:t>
            </w:r>
            <w:r w:rsidR="00355B62" w:rsidRPr="0062464E">
              <w:rPr>
                <w:sz w:val="28"/>
                <w:szCs w:val="28"/>
              </w:rPr>
              <w:t xml:space="preserve"> хв.</w:t>
            </w:r>
          </w:p>
        </w:tc>
      </w:tr>
      <w:tr w:rsidR="00355B62" w:rsidRPr="0062464E" w14:paraId="0B3FF30A" w14:textId="77777777" w:rsidTr="008E49C3">
        <w:trPr>
          <w:trHeight w:val="195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4549" w14:textId="60396A0C" w:rsidR="00355B62" w:rsidRPr="0062464E" w:rsidRDefault="00355B62" w:rsidP="001C29AD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Місце або спосіб проведення тестування.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B778C" w14:textId="77777777" w:rsidR="00355B62" w:rsidRPr="0062464E" w:rsidRDefault="00355B62" w:rsidP="008F1D40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589F98F" w:rsidR="00355B62" w:rsidRPr="0062464E" w:rsidRDefault="00355B62" w:rsidP="008F1D40">
            <w:pPr>
              <w:ind w:right="169" w:firstLine="307"/>
              <w:rPr>
                <w:rFonts w:eastAsia="Calibri"/>
              </w:rPr>
            </w:pPr>
            <w:r w:rsidRPr="0062464E">
              <w:rPr>
                <w:rFonts w:eastAsia="Calibri"/>
              </w:rPr>
              <w:t>м. Київ, вул. Костянтинівська, 9/6</w:t>
            </w:r>
            <w:r w:rsidR="00DE351B" w:rsidRPr="0062464E">
              <w:rPr>
                <w:rFonts w:eastAsia="Calibri"/>
              </w:rPr>
              <w:t>, кабінет 205.</w:t>
            </w:r>
          </w:p>
          <w:p w14:paraId="5FBDB119" w14:textId="0AA2CE10" w:rsidR="00DE351B" w:rsidRPr="0062464E" w:rsidRDefault="00355B62" w:rsidP="00C43950">
            <w:pPr>
              <w:ind w:right="169" w:firstLine="307"/>
              <w:rPr>
                <w:b/>
                <w:szCs w:val="28"/>
              </w:rPr>
            </w:pPr>
            <w:r w:rsidRPr="0062464E">
              <w:rPr>
                <w:b/>
                <w:szCs w:val="28"/>
              </w:rPr>
              <w:t>(проведення тестування за фізичної присутності кандидатів</w:t>
            </w:r>
            <w:r w:rsidR="00C14FA3">
              <w:rPr>
                <w:b/>
                <w:szCs w:val="28"/>
              </w:rPr>
              <w:t xml:space="preserve"> </w:t>
            </w:r>
            <w:r w:rsidR="00C43950">
              <w:rPr>
                <w:b/>
                <w:szCs w:val="28"/>
              </w:rPr>
              <w:t>16</w:t>
            </w:r>
            <w:r w:rsidR="00C14FA3">
              <w:rPr>
                <w:b/>
                <w:szCs w:val="28"/>
              </w:rPr>
              <w:t xml:space="preserve"> лютого 2022 року</w:t>
            </w:r>
            <w:r w:rsidRPr="0062464E">
              <w:rPr>
                <w:b/>
                <w:szCs w:val="28"/>
              </w:rPr>
              <w:t>)</w:t>
            </w:r>
          </w:p>
        </w:tc>
      </w:tr>
      <w:tr w:rsidR="00355B62" w:rsidRPr="0062464E" w14:paraId="76167EAC" w14:textId="77777777" w:rsidTr="008E49C3">
        <w:trPr>
          <w:trHeight w:val="201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AF84C" w14:textId="00B70990" w:rsidR="00355B62" w:rsidRPr="0062464E" w:rsidRDefault="00355B62" w:rsidP="008E49C3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3137A" w14:textId="77777777" w:rsidR="00355B62" w:rsidRPr="0062464E" w:rsidRDefault="00355B62" w:rsidP="008E49C3">
            <w:pPr>
              <w:pStyle w:val="rvps14"/>
              <w:spacing w:before="0" w:beforeAutospacing="0" w:after="0" w:afterAutospacing="0"/>
              <w:ind w:right="128" w:firstLine="307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C939CAA" w14:textId="77777777" w:rsidR="00552746" w:rsidRPr="0062464E" w:rsidRDefault="00355B62" w:rsidP="008E49C3">
            <w:pPr>
              <w:ind w:firstLine="307"/>
              <w:rPr>
                <w:rFonts w:eastAsia="Calibri"/>
              </w:rPr>
            </w:pPr>
            <w:r w:rsidRPr="0062464E">
              <w:rPr>
                <w:rFonts w:eastAsia="Calibri"/>
              </w:rPr>
              <w:t>м. Київ, вул. Костянтинівська, 9/6</w:t>
            </w:r>
            <w:r w:rsidR="00552746" w:rsidRPr="0062464E">
              <w:rPr>
                <w:rFonts w:eastAsia="Calibri"/>
              </w:rPr>
              <w:t>, кабінет 205.</w:t>
            </w:r>
          </w:p>
          <w:p w14:paraId="2924712C" w14:textId="6B397B4B" w:rsidR="00355B62" w:rsidRPr="0062464E" w:rsidRDefault="00355B62" w:rsidP="00C43950">
            <w:pPr>
              <w:spacing w:after="240"/>
              <w:ind w:firstLine="307"/>
              <w:rPr>
                <w:rFonts w:eastAsia="Calibri"/>
              </w:rPr>
            </w:pPr>
            <w:r w:rsidRPr="0062464E">
              <w:rPr>
                <w:b/>
                <w:szCs w:val="28"/>
              </w:rPr>
              <w:t>(проведення співбесіди за фізичної присутності кандидатів</w:t>
            </w:r>
            <w:r w:rsidR="00706B8A">
              <w:rPr>
                <w:b/>
                <w:szCs w:val="28"/>
              </w:rPr>
              <w:t xml:space="preserve"> </w:t>
            </w:r>
            <w:r w:rsidR="00C43950">
              <w:rPr>
                <w:b/>
                <w:szCs w:val="28"/>
              </w:rPr>
              <w:t>16</w:t>
            </w:r>
            <w:r w:rsidR="00C14FA3">
              <w:rPr>
                <w:b/>
                <w:szCs w:val="28"/>
              </w:rPr>
              <w:t xml:space="preserve"> лютого 2022 року</w:t>
            </w:r>
            <w:r w:rsidRPr="0062464E">
              <w:rPr>
                <w:b/>
                <w:szCs w:val="28"/>
              </w:rPr>
              <w:t>)</w:t>
            </w:r>
            <w:r w:rsidR="00706B8A">
              <w:rPr>
                <w:b/>
                <w:szCs w:val="28"/>
              </w:rPr>
              <w:t>.</w:t>
            </w:r>
          </w:p>
        </w:tc>
      </w:tr>
      <w:tr w:rsidR="008E49C3" w:rsidRPr="0062464E" w14:paraId="657218FF" w14:textId="77777777" w:rsidTr="008E49C3">
        <w:trPr>
          <w:trHeight w:val="3612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9C09F" w14:textId="1205BC85" w:rsidR="008E49C3" w:rsidRPr="0062464E" w:rsidRDefault="008E49C3" w:rsidP="008E49C3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3B5C0" w14:textId="77777777" w:rsidR="008E49C3" w:rsidRPr="0062464E" w:rsidRDefault="008E49C3" w:rsidP="008F1D40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4DC060F7" w14:textId="77777777" w:rsidR="008E49C3" w:rsidRPr="0062464E" w:rsidRDefault="008E49C3" w:rsidP="008F1D40">
            <w:pPr>
              <w:ind w:right="169" w:firstLine="307"/>
              <w:rPr>
                <w:rFonts w:eastAsia="Calibri"/>
              </w:rPr>
            </w:pPr>
            <w:r w:rsidRPr="0062464E">
              <w:rPr>
                <w:rFonts w:eastAsia="Calibri"/>
              </w:rPr>
              <w:t>м. Київ, вул. Костянтинівська, 9/6, кабінет 205.</w:t>
            </w:r>
          </w:p>
          <w:p w14:paraId="031F5E52" w14:textId="6F9D5886" w:rsidR="008E49C3" w:rsidRPr="0062464E" w:rsidRDefault="008E49C3" w:rsidP="00C43950">
            <w:pPr>
              <w:ind w:right="169" w:firstLine="0"/>
              <w:rPr>
                <w:szCs w:val="28"/>
              </w:rPr>
            </w:pPr>
            <w:r w:rsidRPr="0062464E">
              <w:rPr>
                <w:b/>
                <w:szCs w:val="28"/>
              </w:rPr>
              <w:t>(проведення співбесіди за фізичної присутності кандидатів</w:t>
            </w:r>
            <w:r w:rsidR="00706B8A">
              <w:rPr>
                <w:b/>
                <w:szCs w:val="28"/>
              </w:rPr>
              <w:t xml:space="preserve"> </w:t>
            </w:r>
            <w:r w:rsidR="00C43950">
              <w:rPr>
                <w:b/>
                <w:szCs w:val="28"/>
              </w:rPr>
              <w:t>16</w:t>
            </w:r>
            <w:r w:rsidR="00C14FA3">
              <w:rPr>
                <w:b/>
                <w:szCs w:val="28"/>
              </w:rPr>
              <w:t xml:space="preserve"> лютого 2022 року</w:t>
            </w:r>
            <w:r w:rsidRPr="0062464E">
              <w:rPr>
                <w:b/>
                <w:szCs w:val="28"/>
              </w:rPr>
              <w:t>)</w:t>
            </w:r>
            <w:r w:rsidR="00706B8A">
              <w:rPr>
                <w:b/>
                <w:szCs w:val="28"/>
              </w:rPr>
              <w:t>.</w:t>
            </w:r>
          </w:p>
        </w:tc>
      </w:tr>
      <w:tr w:rsidR="008E49C3" w:rsidRPr="0062464E" w14:paraId="32520A08" w14:textId="5710EF99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F349F" w14:textId="77777777" w:rsidR="008E49C3" w:rsidRPr="0062464E" w:rsidRDefault="008E49C3" w:rsidP="008E49C3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F3D46" w14:textId="77777777" w:rsidR="0062464E" w:rsidRPr="0062464E" w:rsidRDefault="008E49C3" w:rsidP="0062464E">
            <w:pPr>
              <w:pStyle w:val="a4"/>
              <w:spacing w:before="0" w:beforeAutospacing="0" w:after="240" w:afterAutospacing="0"/>
              <w:ind w:left="307" w:right="128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Долюк Станіслав Юрійович </w:t>
            </w:r>
          </w:p>
          <w:p w14:paraId="3BCED392" w14:textId="28A8FDED" w:rsidR="008E49C3" w:rsidRPr="0062464E" w:rsidRDefault="008E49C3" w:rsidP="0062464E">
            <w:pPr>
              <w:pStyle w:val="a4"/>
              <w:spacing w:before="0" w:beforeAutospacing="0" w:after="240" w:afterAutospacing="0"/>
              <w:ind w:left="307" w:right="128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+38</w:t>
            </w:r>
            <w:r w:rsidR="005047C7" w:rsidRPr="0062464E">
              <w:rPr>
                <w:sz w:val="28"/>
                <w:szCs w:val="28"/>
                <w:lang w:val="uk-UA"/>
              </w:rPr>
              <w:t>(093)</w:t>
            </w:r>
            <w:r w:rsidR="00BC2194">
              <w:rPr>
                <w:sz w:val="28"/>
                <w:szCs w:val="28"/>
                <w:lang w:val="uk-UA"/>
              </w:rPr>
              <w:t xml:space="preserve"> </w:t>
            </w:r>
            <w:r w:rsidRPr="0062464E">
              <w:rPr>
                <w:sz w:val="28"/>
                <w:szCs w:val="28"/>
                <w:lang w:val="uk-UA"/>
              </w:rPr>
              <w:t>915</w:t>
            </w:r>
            <w:r w:rsidR="00BC2194">
              <w:rPr>
                <w:sz w:val="28"/>
                <w:szCs w:val="28"/>
                <w:lang w:val="uk-UA"/>
              </w:rPr>
              <w:t>-</w:t>
            </w:r>
            <w:r w:rsidRPr="0062464E">
              <w:rPr>
                <w:sz w:val="28"/>
                <w:szCs w:val="28"/>
                <w:lang w:val="uk-UA"/>
              </w:rPr>
              <w:t>57</w:t>
            </w:r>
            <w:r w:rsidR="00BC2194">
              <w:rPr>
                <w:sz w:val="28"/>
                <w:szCs w:val="28"/>
                <w:lang w:val="uk-UA"/>
              </w:rPr>
              <w:t>-</w:t>
            </w:r>
            <w:r w:rsidRPr="0062464E">
              <w:rPr>
                <w:sz w:val="28"/>
                <w:szCs w:val="28"/>
                <w:lang w:val="uk-UA"/>
              </w:rPr>
              <w:t>45</w:t>
            </w:r>
            <w:r w:rsidR="00333BFB" w:rsidRPr="0062464E">
              <w:rPr>
                <w:sz w:val="28"/>
                <w:szCs w:val="28"/>
                <w:lang w:val="uk-UA"/>
              </w:rPr>
              <w:t xml:space="preserve">, </w:t>
            </w:r>
            <w:r w:rsidR="00D1467F">
              <w:rPr>
                <w:sz w:val="28"/>
                <w:szCs w:val="28"/>
                <w:lang w:val="uk-UA"/>
              </w:rPr>
              <w:t>+38</w:t>
            </w:r>
            <w:r w:rsidRPr="0062464E">
              <w:rPr>
                <w:sz w:val="28"/>
                <w:szCs w:val="28"/>
                <w:lang w:val="uk-UA"/>
              </w:rPr>
              <w:t>(044) 366-64-84</w:t>
            </w:r>
          </w:p>
          <w:p w14:paraId="089752D2" w14:textId="6757A790" w:rsidR="008E49C3" w:rsidRPr="0062464E" w:rsidRDefault="00DC0060" w:rsidP="008E49C3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u w:val="single"/>
                <w:lang w:val="uk-UA"/>
              </w:rPr>
            </w:pPr>
            <w:hyperlink r:id="rId6" w:history="1"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stanislav</w:t>
              </w:r>
              <w:r w:rsidR="008E49C3" w:rsidRPr="0062464E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dolyuk</w:t>
              </w:r>
              <w:r w:rsidR="008E49C3" w:rsidRPr="0062464E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kmda</w:t>
              </w:r>
              <w:r w:rsidR="008E49C3" w:rsidRPr="0062464E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8E49C3" w:rsidRPr="0062464E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14:paraId="02F2A935" w14:textId="5204C787" w:rsidR="008E49C3" w:rsidRPr="0062464E" w:rsidRDefault="008E49C3" w:rsidP="0062464E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t>Про дату і час проведення кожного етапу конкурсу учасники конкурсу будуть повідомлені додатково.</w:t>
            </w:r>
          </w:p>
        </w:tc>
      </w:tr>
      <w:tr w:rsidR="008E49C3" w:rsidRPr="0062464E" w14:paraId="0C0BFE44" w14:textId="767E7AB8" w:rsidTr="008E49C3"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79C18" w14:textId="77777777" w:rsidR="008E49C3" w:rsidRPr="0062464E" w:rsidRDefault="008E49C3" w:rsidP="008E49C3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8E49C3" w:rsidRPr="0062464E" w14:paraId="2F1A3268" w14:textId="6D6B35A0" w:rsidTr="008E49C3">
        <w:trPr>
          <w:trHeight w:val="4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63D5C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CD747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Освіта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B8500" w14:textId="0BA4A665" w:rsidR="008E49C3" w:rsidRPr="0062464E" w:rsidRDefault="0062464E" w:rsidP="00FD7532">
            <w:pPr>
              <w:pStyle w:val="a4"/>
              <w:spacing w:before="240" w:beforeAutospacing="0" w:after="24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В</w:t>
            </w:r>
            <w:r w:rsidR="008E49C3" w:rsidRPr="0062464E">
              <w:rPr>
                <w:sz w:val="28"/>
                <w:szCs w:val="28"/>
                <w:lang w:val="uk-UA"/>
              </w:rPr>
              <w:t>ища, ступінь освіти</w:t>
            </w:r>
            <w:r w:rsidR="008E49C3" w:rsidRPr="0062464E">
              <w:rPr>
                <w:sz w:val="28"/>
                <w:szCs w:val="28"/>
              </w:rPr>
              <w:t xml:space="preserve"> не </w:t>
            </w:r>
            <w:r w:rsidR="008E49C3" w:rsidRPr="0062464E">
              <w:rPr>
                <w:sz w:val="28"/>
                <w:szCs w:val="28"/>
                <w:lang w:val="uk-UA"/>
              </w:rPr>
              <w:t>нижче бакалавра, молодшого</w:t>
            </w:r>
            <w:r w:rsidR="008E49C3" w:rsidRPr="0062464E">
              <w:rPr>
                <w:sz w:val="28"/>
                <w:szCs w:val="28"/>
              </w:rPr>
              <w:t xml:space="preserve"> бакалавра</w:t>
            </w:r>
            <w:r w:rsidRPr="0062464E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27C2C17F" w14:textId="0BE3FA71" w:rsidTr="008E49C3">
        <w:trPr>
          <w:trHeight w:val="5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C9EB8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1B1A4" w14:textId="77777777" w:rsidR="008E49C3" w:rsidRPr="0062464E" w:rsidRDefault="008E49C3" w:rsidP="008E49C3">
            <w:pPr>
              <w:pStyle w:val="rvps14"/>
              <w:ind w:right="268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AE47" w14:textId="6EF0B820" w:rsidR="008E49C3" w:rsidRPr="0062464E" w:rsidRDefault="0062464E" w:rsidP="0062464E">
            <w:pPr>
              <w:pStyle w:val="a4"/>
              <w:spacing w:before="0" w:beforeAutospacing="0" w:after="0" w:afterAutospacing="0"/>
              <w:ind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Н</w:t>
            </w:r>
            <w:r w:rsidR="008E49C3" w:rsidRPr="0062464E">
              <w:rPr>
                <w:sz w:val="28"/>
                <w:szCs w:val="28"/>
              </w:rPr>
              <w:t xml:space="preserve">е </w:t>
            </w:r>
            <w:r w:rsidR="008E49C3" w:rsidRPr="0062464E">
              <w:rPr>
                <w:sz w:val="28"/>
                <w:szCs w:val="28"/>
                <w:lang w:val="uk-UA"/>
              </w:rPr>
              <w:t>потребує</w:t>
            </w:r>
            <w:r w:rsidRPr="0062464E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2C1086F6" w14:textId="08BE36FC" w:rsidTr="008E49C3">
        <w:trPr>
          <w:trHeight w:val="3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5E798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2B6D8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D436D" w14:textId="24C9DB59" w:rsidR="008E49C3" w:rsidRPr="0062464E" w:rsidRDefault="0062464E" w:rsidP="0062464E">
            <w:pPr>
              <w:pStyle w:val="rvps14"/>
              <w:ind w:right="270" w:firstLine="307"/>
              <w:jc w:val="both"/>
              <w:rPr>
                <w:sz w:val="28"/>
                <w:szCs w:val="28"/>
              </w:rPr>
            </w:pPr>
            <w:r w:rsidRPr="0062464E">
              <w:rPr>
                <w:rStyle w:val="rvts0"/>
                <w:sz w:val="28"/>
                <w:szCs w:val="28"/>
              </w:rPr>
              <w:t>В</w:t>
            </w:r>
            <w:r w:rsidR="008E49C3" w:rsidRPr="0062464E">
              <w:rPr>
                <w:rStyle w:val="rvts0"/>
                <w:sz w:val="28"/>
                <w:szCs w:val="28"/>
              </w:rPr>
              <w:t>ільне володіння державною мовою</w:t>
            </w:r>
            <w:r w:rsidRPr="0062464E">
              <w:rPr>
                <w:rStyle w:val="rvts0"/>
                <w:sz w:val="28"/>
                <w:szCs w:val="28"/>
              </w:rPr>
              <w:t>.</w:t>
            </w:r>
          </w:p>
        </w:tc>
      </w:tr>
      <w:tr w:rsidR="008E49C3" w:rsidRPr="0062464E" w14:paraId="238BB00C" w14:textId="0D075297" w:rsidTr="008E49C3">
        <w:trPr>
          <w:trHeight w:val="425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66775" w14:textId="7777FBB5" w:rsidR="008E49C3" w:rsidRPr="0062464E" w:rsidRDefault="00DC0060" w:rsidP="008E49C3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hyperlink r:id="rId7" w:tgtFrame="_top" w:history="1">
              <w:r w:rsidR="008E49C3" w:rsidRPr="0062464E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8E49C3" w:rsidRPr="0062464E" w14:paraId="164E7F0A" w14:textId="07C9FC5F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D8D35" w14:textId="77777777" w:rsidR="008E49C3" w:rsidRPr="0062464E" w:rsidRDefault="008E49C3" w:rsidP="008E49C3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F03B7" w14:textId="77777777" w:rsidR="008E49C3" w:rsidRPr="0062464E" w:rsidRDefault="008E49C3" w:rsidP="008E49C3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E49C3" w:rsidRPr="0062464E" w14:paraId="7BCC8D67" w14:textId="3388B10D" w:rsidTr="008E49C3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C6A56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85EED" w14:textId="298DE8DD" w:rsidR="008E49C3" w:rsidRPr="0062464E" w:rsidRDefault="008E49C3" w:rsidP="008E49C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B211B" w14:textId="522AC954" w:rsidR="008E49C3" w:rsidRPr="0062464E" w:rsidRDefault="008E49C3" w:rsidP="009D28BD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="008F1D40">
              <w:rPr>
                <w:sz w:val="28"/>
                <w:szCs w:val="28"/>
                <w:lang w:val="uk-UA"/>
              </w:rPr>
              <w:br/>
            </w:r>
            <w:r w:rsidRPr="0062464E">
              <w:rPr>
                <w:sz w:val="28"/>
                <w:szCs w:val="28"/>
                <w:lang w:val="uk-UA"/>
              </w:rPr>
              <w:t>та встановлених процедур;</w:t>
            </w:r>
          </w:p>
          <w:p w14:paraId="45A1D2D6" w14:textId="7F1D17F2" w:rsidR="008E49C3" w:rsidRPr="0062464E" w:rsidRDefault="008E49C3" w:rsidP="009D28BD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1A8F0557" w14:textId="4265B057" w:rsidR="008E49C3" w:rsidRPr="0062464E" w:rsidRDefault="008E49C3" w:rsidP="009D28BD">
            <w:pPr>
              <w:pStyle w:val="a4"/>
              <w:spacing w:before="0" w:beforeAutospacing="0" w:after="240" w:afterAutospacing="0"/>
              <w:ind w:right="169" w:firstLine="307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здатність брати на себе зобов’язання, чітко </w:t>
            </w:r>
            <w:r w:rsidR="008F1D40">
              <w:rPr>
                <w:sz w:val="28"/>
                <w:szCs w:val="28"/>
                <w:lang w:val="uk-UA"/>
              </w:rPr>
              <w:br/>
            </w:r>
            <w:r w:rsidRPr="0062464E">
              <w:rPr>
                <w:sz w:val="28"/>
                <w:szCs w:val="28"/>
                <w:lang w:val="uk-UA"/>
              </w:rPr>
              <w:t>їх дотримуватись і виконувати.</w:t>
            </w:r>
          </w:p>
        </w:tc>
      </w:tr>
      <w:tr w:rsidR="008E49C3" w:rsidRPr="0062464E" w14:paraId="047A6E0F" w14:textId="400078E8" w:rsidTr="008E49C3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360B" w14:textId="3775F604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1046" w14:textId="0BCBB42A" w:rsidR="008E49C3" w:rsidRPr="0062464E" w:rsidRDefault="008E49C3" w:rsidP="008E49C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B7731" w14:textId="493AEE3F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чітке і точне формулювання мети, цілей і завдань службової діяльності;</w:t>
            </w:r>
          </w:p>
          <w:p w14:paraId="38A854AA" w14:textId="78CAE75F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комплексний підхід до виконання завдань, виявлення ризиків;</w:t>
            </w:r>
          </w:p>
          <w:p w14:paraId="61047E9E" w14:textId="3644645C" w:rsidR="008E49C3" w:rsidRPr="0062464E" w:rsidRDefault="008E49C3" w:rsidP="009D28BD">
            <w:pPr>
              <w:pStyle w:val="a4"/>
              <w:spacing w:before="0" w:beforeAutospacing="0" w:after="240" w:afterAutospacing="0"/>
              <w:ind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8E49C3" w:rsidRPr="0062464E" w14:paraId="1E147F51" w14:textId="77777777" w:rsidTr="008E49C3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E9B1B" w14:textId="18C20D82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0A16" w14:textId="1D4F4A7C" w:rsidR="008E49C3" w:rsidRPr="0062464E" w:rsidRDefault="008E49C3" w:rsidP="008E49C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33131" w14:textId="6795CB9F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5393060F" w14:textId="493ED7B9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4A5C3E72" w14:textId="12FA039D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4FD482D1" w14:textId="41DED3B6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14:paraId="26AB58E1" w14:textId="4A2D5C68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</w:t>
            </w:r>
            <w:r w:rsidRPr="0062464E">
              <w:rPr>
                <w:sz w:val="28"/>
                <w:szCs w:val="28"/>
                <w:lang w:val="uk-UA"/>
              </w:rPr>
              <w:lastRenderedPageBreak/>
              <w:t>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6FCDF6F" w14:textId="5BFA9B65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  <w:r w:rsidR="0062464E" w:rsidRPr="0062464E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22DD66E2" w14:textId="2C4CA602" w:rsidTr="008E49C3">
        <w:trPr>
          <w:trHeight w:val="310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CF62F" w14:textId="77777777" w:rsidR="008E49C3" w:rsidRPr="0062464E" w:rsidRDefault="008E49C3" w:rsidP="008E49C3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8E49C3" w:rsidRPr="0062464E" w14:paraId="2EBABB80" w14:textId="1686E72F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09E9B" w14:textId="77777777" w:rsidR="008E49C3" w:rsidRPr="0062464E" w:rsidRDefault="008E49C3" w:rsidP="008E49C3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1641E" w14:textId="77777777" w:rsidR="008E49C3" w:rsidRPr="0062464E" w:rsidRDefault="008E49C3" w:rsidP="008E49C3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E49C3" w:rsidRPr="0062464E" w14:paraId="0362B58A" w14:textId="040BF477" w:rsidTr="008E49C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B7E6DB" w14:textId="77777777" w:rsidR="008E49C3" w:rsidRPr="0062464E" w:rsidRDefault="008E49C3" w:rsidP="00BF43A1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032BB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6FB3C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Конституції України;</w:t>
            </w:r>
          </w:p>
          <w:p w14:paraId="5330288C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Закону України «Про державну службу»;</w:t>
            </w:r>
          </w:p>
          <w:p w14:paraId="79905521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Закону України «Про запобігання корупції»</w:t>
            </w:r>
          </w:p>
          <w:p w14:paraId="311EBDC3" w14:textId="20DEAE5E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та іншого законодавства</w:t>
            </w:r>
            <w:r w:rsidR="00706B8A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3043FB94" w14:textId="07668AEA" w:rsidTr="008E49C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B1E7C" w14:textId="77777777" w:rsidR="008E49C3" w:rsidRPr="0062464E" w:rsidRDefault="008E49C3" w:rsidP="00BF43A1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D7374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49457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8E49C3" w:rsidRPr="0062464E" w:rsidRDefault="008E49C3" w:rsidP="0062464E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62464E">
              <w:rPr>
                <w:szCs w:val="28"/>
              </w:rPr>
              <w:t>Закону України «Про адміністративні послуги»;</w:t>
            </w:r>
          </w:p>
          <w:p w14:paraId="15443AAF" w14:textId="315750AD" w:rsidR="008E49C3" w:rsidRPr="0062464E" w:rsidRDefault="008E49C3" w:rsidP="0062464E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62464E">
              <w:rPr>
                <w:szCs w:val="28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14:paraId="52F239AE" w14:textId="19703F75" w:rsidR="008E49C3" w:rsidRPr="0062464E" w:rsidRDefault="008E49C3" w:rsidP="0062464E">
            <w:pPr>
              <w:ind w:left="18" w:right="169" w:firstLine="307"/>
              <w:rPr>
                <w:szCs w:val="28"/>
              </w:rPr>
            </w:pPr>
            <w:r w:rsidRPr="0062464E">
              <w:rPr>
                <w:szCs w:val="28"/>
              </w:rPr>
              <w:t>Закону України «Про дозвільну систему у сфері господарської діяльності»;</w:t>
            </w:r>
          </w:p>
          <w:p w14:paraId="5903A14B" w14:textId="59AA8F07" w:rsidR="008E49C3" w:rsidRPr="0062464E" w:rsidRDefault="008E49C3" w:rsidP="0062464E">
            <w:pPr>
              <w:pStyle w:val="aa"/>
              <w:spacing w:before="0" w:line="240" w:lineRule="auto"/>
              <w:ind w:left="13" w:right="169" w:firstLine="307"/>
              <w:rPr>
                <w:szCs w:val="28"/>
              </w:rPr>
            </w:pPr>
            <w:r w:rsidRPr="0062464E">
              <w:rPr>
                <w:szCs w:val="28"/>
              </w:rPr>
              <w:t>Постанови Кабінету Міністрів України від</w:t>
            </w:r>
            <w:r w:rsidR="008F1D40">
              <w:rPr>
                <w:szCs w:val="28"/>
              </w:rPr>
              <w:br/>
            </w:r>
            <w:r w:rsidRPr="0062464E">
              <w:rPr>
                <w:szCs w:val="28"/>
              </w:rPr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14:paraId="4CDC08A2" w14:textId="487E75B9" w:rsidR="008E49C3" w:rsidRPr="0062464E" w:rsidRDefault="008E49C3" w:rsidP="008F1D40">
            <w:pPr>
              <w:pStyle w:val="aa"/>
              <w:spacing w:before="0" w:after="240" w:line="240" w:lineRule="auto"/>
              <w:ind w:left="13" w:right="169" w:firstLine="307"/>
              <w:rPr>
                <w:szCs w:val="28"/>
              </w:rPr>
            </w:pPr>
            <w:r w:rsidRPr="0062464E">
              <w:rPr>
                <w:szCs w:val="28"/>
              </w:rPr>
              <w:t>Постанови Кабінету Міністрів України від</w:t>
            </w:r>
            <w:r w:rsidR="008F1D40">
              <w:rPr>
                <w:szCs w:val="28"/>
              </w:rPr>
              <w:br/>
            </w:r>
            <w:r w:rsidRPr="0062464E">
              <w:rPr>
                <w:szCs w:val="28"/>
              </w:rPr>
              <w:t>20 лютого 2013 року № 118 «Про затвердження Примірного положення про центр надання адміністративних послуг»</w:t>
            </w:r>
            <w:r w:rsidR="00546633">
              <w:rPr>
                <w:szCs w:val="28"/>
              </w:rPr>
              <w:t xml:space="preserve"> (із змінами).</w:t>
            </w:r>
          </w:p>
        </w:tc>
      </w:tr>
    </w:tbl>
    <w:p w14:paraId="3D751A19" w14:textId="77777777" w:rsidR="00507FBE" w:rsidRPr="0062464E" w:rsidRDefault="00507FBE" w:rsidP="00507FBE">
      <w:pPr>
        <w:rPr>
          <w:szCs w:val="28"/>
        </w:rPr>
      </w:pPr>
    </w:p>
    <w:p w14:paraId="7AA3DDFF" w14:textId="5D4A31AA" w:rsidR="00507FBE" w:rsidRDefault="00507FBE" w:rsidP="00BC2194">
      <w:pPr>
        <w:pStyle w:val="rvps7"/>
        <w:ind w:right="-428"/>
        <w:rPr>
          <w:b/>
          <w:sz w:val="28"/>
          <w:szCs w:val="28"/>
          <w:lang w:val="uk-UA"/>
        </w:rPr>
      </w:pPr>
    </w:p>
    <w:p w14:paraId="10A53FC2" w14:textId="77777777" w:rsidR="00FA2B09" w:rsidRDefault="00FA2B09" w:rsidP="00BC2194">
      <w:pPr>
        <w:pStyle w:val="rvps7"/>
        <w:ind w:right="-428"/>
        <w:rPr>
          <w:b/>
          <w:sz w:val="28"/>
          <w:szCs w:val="28"/>
          <w:lang w:val="uk-UA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926"/>
        <w:gridCol w:w="5530"/>
      </w:tblGrid>
      <w:tr w:rsidR="00FA2B09" w:rsidRPr="00272E96" w14:paraId="0F4978A0" w14:textId="77777777" w:rsidTr="00FF18E8">
        <w:tc>
          <w:tcPr>
            <w:tcW w:w="4926" w:type="dxa"/>
            <w:shd w:val="clear" w:color="auto" w:fill="auto"/>
            <w:vAlign w:val="bottom"/>
          </w:tcPr>
          <w:p w14:paraId="31EF0DD7" w14:textId="7B1C83FC" w:rsidR="00FA2B09" w:rsidRPr="00C14FA3" w:rsidRDefault="00FA2B09" w:rsidP="00FA2B09">
            <w:pPr>
              <w:ind w:firstLine="0"/>
              <w:rPr>
                <w:b/>
                <w:szCs w:val="28"/>
              </w:rPr>
            </w:pPr>
            <w:bookmarkStart w:id="8" w:name="_GoBack"/>
            <w:bookmarkEnd w:id="8"/>
          </w:p>
        </w:tc>
        <w:tc>
          <w:tcPr>
            <w:tcW w:w="5530" w:type="dxa"/>
            <w:shd w:val="clear" w:color="auto" w:fill="auto"/>
            <w:vAlign w:val="bottom"/>
          </w:tcPr>
          <w:p w14:paraId="3AF2CA58" w14:textId="26CBFFAE" w:rsidR="00FA2B09" w:rsidRPr="00C14FA3" w:rsidRDefault="00FA2B09" w:rsidP="00284BDD">
            <w:pPr>
              <w:jc w:val="right"/>
              <w:rPr>
                <w:b/>
                <w:szCs w:val="28"/>
              </w:rPr>
            </w:pPr>
          </w:p>
        </w:tc>
      </w:tr>
    </w:tbl>
    <w:p w14:paraId="7D47E51C" w14:textId="77777777" w:rsidR="00706B8A" w:rsidRDefault="00706B8A" w:rsidP="00BC2194">
      <w:pPr>
        <w:pStyle w:val="rvps7"/>
        <w:ind w:right="-428"/>
        <w:rPr>
          <w:b/>
          <w:sz w:val="28"/>
          <w:szCs w:val="28"/>
          <w:lang w:val="uk-UA"/>
        </w:rPr>
      </w:pPr>
    </w:p>
    <w:sectPr w:rsidR="00706B8A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5871"/>
    <w:rsid w:val="000B14FA"/>
    <w:rsid w:val="000C36F2"/>
    <w:rsid w:val="000D4F8F"/>
    <w:rsid w:val="000F1060"/>
    <w:rsid w:val="00102A2D"/>
    <w:rsid w:val="0011150A"/>
    <w:rsid w:val="00125F66"/>
    <w:rsid w:val="00142654"/>
    <w:rsid w:val="00170CB5"/>
    <w:rsid w:val="00171E09"/>
    <w:rsid w:val="00190D9D"/>
    <w:rsid w:val="00196047"/>
    <w:rsid w:val="001A54DF"/>
    <w:rsid w:val="001A735B"/>
    <w:rsid w:val="001B4CD3"/>
    <w:rsid w:val="001C29AD"/>
    <w:rsid w:val="001E2949"/>
    <w:rsid w:val="001F3670"/>
    <w:rsid w:val="001F4440"/>
    <w:rsid w:val="001F5048"/>
    <w:rsid w:val="002135F7"/>
    <w:rsid w:val="002155D3"/>
    <w:rsid w:val="00231C96"/>
    <w:rsid w:val="00245435"/>
    <w:rsid w:val="00265B9E"/>
    <w:rsid w:val="00290BC5"/>
    <w:rsid w:val="002959BD"/>
    <w:rsid w:val="002961D7"/>
    <w:rsid w:val="002A4E3E"/>
    <w:rsid w:val="002F3EE7"/>
    <w:rsid w:val="00302B63"/>
    <w:rsid w:val="00327AD5"/>
    <w:rsid w:val="003314D2"/>
    <w:rsid w:val="00333BFB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683A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47C7"/>
    <w:rsid w:val="00507FBE"/>
    <w:rsid w:val="00510C89"/>
    <w:rsid w:val="00512EC6"/>
    <w:rsid w:val="005155AF"/>
    <w:rsid w:val="005270D0"/>
    <w:rsid w:val="00545B91"/>
    <w:rsid w:val="00546633"/>
    <w:rsid w:val="00552746"/>
    <w:rsid w:val="005617A9"/>
    <w:rsid w:val="005737A3"/>
    <w:rsid w:val="005738BA"/>
    <w:rsid w:val="0058210E"/>
    <w:rsid w:val="0058573C"/>
    <w:rsid w:val="005A4880"/>
    <w:rsid w:val="005B0DB9"/>
    <w:rsid w:val="005C118C"/>
    <w:rsid w:val="005D493E"/>
    <w:rsid w:val="005D7121"/>
    <w:rsid w:val="005E0E00"/>
    <w:rsid w:val="0062055F"/>
    <w:rsid w:val="0062464E"/>
    <w:rsid w:val="00630171"/>
    <w:rsid w:val="00632989"/>
    <w:rsid w:val="00637742"/>
    <w:rsid w:val="00667707"/>
    <w:rsid w:val="00667EE4"/>
    <w:rsid w:val="00681D46"/>
    <w:rsid w:val="00683AF7"/>
    <w:rsid w:val="00684E38"/>
    <w:rsid w:val="00690742"/>
    <w:rsid w:val="00695832"/>
    <w:rsid w:val="006978AD"/>
    <w:rsid w:val="006A0714"/>
    <w:rsid w:val="006A289B"/>
    <w:rsid w:val="006A7A8A"/>
    <w:rsid w:val="006B1A34"/>
    <w:rsid w:val="006B71DA"/>
    <w:rsid w:val="006C2738"/>
    <w:rsid w:val="006C49E6"/>
    <w:rsid w:val="006C52F4"/>
    <w:rsid w:val="006D2B31"/>
    <w:rsid w:val="006D55E0"/>
    <w:rsid w:val="006D71F0"/>
    <w:rsid w:val="006D755E"/>
    <w:rsid w:val="006F0FD8"/>
    <w:rsid w:val="006F684E"/>
    <w:rsid w:val="0070007F"/>
    <w:rsid w:val="00701810"/>
    <w:rsid w:val="00706B8A"/>
    <w:rsid w:val="00715A83"/>
    <w:rsid w:val="0071669C"/>
    <w:rsid w:val="00717AFA"/>
    <w:rsid w:val="007251E2"/>
    <w:rsid w:val="00730755"/>
    <w:rsid w:val="0073130A"/>
    <w:rsid w:val="00733E72"/>
    <w:rsid w:val="00774BC0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16DC4"/>
    <w:rsid w:val="00833211"/>
    <w:rsid w:val="00844799"/>
    <w:rsid w:val="008549FF"/>
    <w:rsid w:val="00865E64"/>
    <w:rsid w:val="00871A39"/>
    <w:rsid w:val="00872EF8"/>
    <w:rsid w:val="0088178D"/>
    <w:rsid w:val="008A5D6F"/>
    <w:rsid w:val="008A71FA"/>
    <w:rsid w:val="008B29A2"/>
    <w:rsid w:val="008C17E5"/>
    <w:rsid w:val="008D2B4B"/>
    <w:rsid w:val="008E49C3"/>
    <w:rsid w:val="008E5160"/>
    <w:rsid w:val="008F1D40"/>
    <w:rsid w:val="00912B6E"/>
    <w:rsid w:val="009138E4"/>
    <w:rsid w:val="00925840"/>
    <w:rsid w:val="00951639"/>
    <w:rsid w:val="0095326C"/>
    <w:rsid w:val="00954107"/>
    <w:rsid w:val="00964169"/>
    <w:rsid w:val="009662C7"/>
    <w:rsid w:val="00972BD7"/>
    <w:rsid w:val="009827BF"/>
    <w:rsid w:val="00985ED4"/>
    <w:rsid w:val="00987504"/>
    <w:rsid w:val="00994E5B"/>
    <w:rsid w:val="00997B94"/>
    <w:rsid w:val="00997C2D"/>
    <w:rsid w:val="009A12A7"/>
    <w:rsid w:val="009A26AF"/>
    <w:rsid w:val="009A60C2"/>
    <w:rsid w:val="009B463B"/>
    <w:rsid w:val="009C417D"/>
    <w:rsid w:val="009C5FE4"/>
    <w:rsid w:val="009D28BD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39AC"/>
    <w:rsid w:val="00AA4339"/>
    <w:rsid w:val="00AA56DB"/>
    <w:rsid w:val="00AA6F9A"/>
    <w:rsid w:val="00AD466F"/>
    <w:rsid w:val="00AD6079"/>
    <w:rsid w:val="00AD6D26"/>
    <w:rsid w:val="00AE05D9"/>
    <w:rsid w:val="00AF4F85"/>
    <w:rsid w:val="00B049C7"/>
    <w:rsid w:val="00B554B2"/>
    <w:rsid w:val="00B95D64"/>
    <w:rsid w:val="00BA0D1B"/>
    <w:rsid w:val="00BB709E"/>
    <w:rsid w:val="00BC2194"/>
    <w:rsid w:val="00BC41DD"/>
    <w:rsid w:val="00BD7374"/>
    <w:rsid w:val="00BE7CCA"/>
    <w:rsid w:val="00BF43A1"/>
    <w:rsid w:val="00C042B2"/>
    <w:rsid w:val="00C07C0D"/>
    <w:rsid w:val="00C1233D"/>
    <w:rsid w:val="00C14FA3"/>
    <w:rsid w:val="00C22587"/>
    <w:rsid w:val="00C22E98"/>
    <w:rsid w:val="00C22F36"/>
    <w:rsid w:val="00C3513E"/>
    <w:rsid w:val="00C417AE"/>
    <w:rsid w:val="00C41FB0"/>
    <w:rsid w:val="00C43950"/>
    <w:rsid w:val="00C56683"/>
    <w:rsid w:val="00C63CFB"/>
    <w:rsid w:val="00C70C1A"/>
    <w:rsid w:val="00C81D32"/>
    <w:rsid w:val="00C825C9"/>
    <w:rsid w:val="00C90FA1"/>
    <w:rsid w:val="00C93E19"/>
    <w:rsid w:val="00CA066B"/>
    <w:rsid w:val="00CB484C"/>
    <w:rsid w:val="00CB5ADB"/>
    <w:rsid w:val="00CC1AA5"/>
    <w:rsid w:val="00CC7748"/>
    <w:rsid w:val="00CD446F"/>
    <w:rsid w:val="00CD7C9D"/>
    <w:rsid w:val="00D02256"/>
    <w:rsid w:val="00D075DF"/>
    <w:rsid w:val="00D1467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5C3C"/>
    <w:rsid w:val="00D9137E"/>
    <w:rsid w:val="00DB13E3"/>
    <w:rsid w:val="00DB42E3"/>
    <w:rsid w:val="00DB5242"/>
    <w:rsid w:val="00DC0060"/>
    <w:rsid w:val="00DD5F08"/>
    <w:rsid w:val="00DE351B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84130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25C52"/>
    <w:rsid w:val="00F43746"/>
    <w:rsid w:val="00F466EC"/>
    <w:rsid w:val="00F658BC"/>
    <w:rsid w:val="00F66426"/>
    <w:rsid w:val="00F71CE9"/>
    <w:rsid w:val="00FA22A5"/>
    <w:rsid w:val="00FA2B09"/>
    <w:rsid w:val="00FA5F8D"/>
    <w:rsid w:val="00FA62DB"/>
    <w:rsid w:val="00FA6F86"/>
    <w:rsid w:val="00FA7E91"/>
    <w:rsid w:val="00FD0649"/>
    <w:rsid w:val="00FD5175"/>
    <w:rsid w:val="00FD7532"/>
    <w:rsid w:val="00FE1AE1"/>
    <w:rsid w:val="00FE43A1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docId w15:val="{EBC53403-DE5E-4C9B-8859-847A9B7A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D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C4A4-9010-4A78-9E73-BDDA4DCE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6289</Words>
  <Characters>3585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Долюк Станіслав Юрійович</cp:lastModifiedBy>
  <cp:revision>2</cp:revision>
  <cp:lastPrinted>2022-01-10T10:32:00Z</cp:lastPrinted>
  <dcterms:created xsi:type="dcterms:W3CDTF">2022-02-04T12:15:00Z</dcterms:created>
  <dcterms:modified xsi:type="dcterms:W3CDTF">2022-02-04T12:15:00Z</dcterms:modified>
</cp:coreProperties>
</file>