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484"/>
        <w:gridCol w:w="1871"/>
      </w:tblGrid>
      <w:tr w:rsidR="008F2495" w14:paraId="30E70BAB" w14:textId="77777777" w:rsidTr="00284BDD">
        <w:tc>
          <w:tcPr>
            <w:tcW w:w="4641" w:type="dxa"/>
            <w:gridSpan w:val="3"/>
          </w:tcPr>
          <w:p w14:paraId="051FD2CF" w14:textId="77777777" w:rsidR="008F2495" w:rsidRPr="00932836" w:rsidRDefault="008F2495" w:rsidP="00284BDD">
            <w:pPr>
              <w:ind w:firstLine="34"/>
              <w:jc w:val="left"/>
              <w:rPr>
                <w:b/>
              </w:rPr>
            </w:pPr>
            <w:r w:rsidRPr="00932836">
              <w:rPr>
                <w:b/>
              </w:rPr>
              <w:t>ЗАТВЕРДЖЕНО</w:t>
            </w:r>
          </w:p>
        </w:tc>
      </w:tr>
      <w:tr w:rsidR="008F2495" w14:paraId="59440296" w14:textId="77777777" w:rsidTr="00284BDD">
        <w:tc>
          <w:tcPr>
            <w:tcW w:w="4641" w:type="dxa"/>
            <w:gridSpan w:val="3"/>
          </w:tcPr>
          <w:p w14:paraId="2AB76901" w14:textId="77777777" w:rsidR="008F2495" w:rsidRDefault="008F2495" w:rsidP="00284BDD">
            <w:pPr>
              <w:ind w:firstLine="0"/>
              <w:jc w:val="left"/>
              <w:rPr>
                <w:b/>
                <w:color w:val="000000"/>
                <w:szCs w:val="28"/>
              </w:rPr>
            </w:pPr>
            <w:r w:rsidRPr="0062464E">
              <w:rPr>
                <w:color w:val="000000"/>
                <w:szCs w:val="28"/>
              </w:rPr>
              <w:t xml:space="preserve">Наказ управління (Центру) </w:t>
            </w:r>
            <w:r>
              <w:rPr>
                <w:color w:val="000000"/>
                <w:szCs w:val="28"/>
              </w:rPr>
              <w:br/>
            </w:r>
            <w:r w:rsidRPr="0062464E">
              <w:rPr>
                <w:color w:val="000000"/>
                <w:szCs w:val="28"/>
              </w:rPr>
              <w:t>надання адміністративних послуг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br/>
            </w:r>
            <w:r w:rsidRPr="0062464E">
              <w:rPr>
                <w:color w:val="000000"/>
                <w:szCs w:val="28"/>
              </w:rPr>
              <w:t>Подільської районної в місті</w:t>
            </w:r>
            <w:r>
              <w:rPr>
                <w:color w:val="000000"/>
                <w:szCs w:val="28"/>
              </w:rPr>
              <w:t xml:space="preserve"> Києві</w:t>
            </w:r>
            <w:r>
              <w:rPr>
                <w:color w:val="000000"/>
                <w:szCs w:val="28"/>
              </w:rPr>
              <w:br/>
              <w:t>державної адміністрації</w:t>
            </w:r>
          </w:p>
        </w:tc>
      </w:tr>
      <w:tr w:rsidR="008F2495" w14:paraId="1629EDD4" w14:textId="77777777" w:rsidTr="00284BDD">
        <w:tc>
          <w:tcPr>
            <w:tcW w:w="2126" w:type="dxa"/>
            <w:tcBorders>
              <w:bottom w:val="single" w:sz="4" w:space="0" w:color="auto"/>
            </w:tcBorders>
          </w:tcPr>
          <w:p w14:paraId="21240950" w14:textId="1B2C6919" w:rsidR="008F2495" w:rsidRDefault="00F20D31" w:rsidP="00284BDD">
            <w:pPr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10.01.2022</w:t>
            </w:r>
          </w:p>
        </w:tc>
        <w:tc>
          <w:tcPr>
            <w:tcW w:w="484" w:type="dxa"/>
            <w:vAlign w:val="bottom"/>
          </w:tcPr>
          <w:p w14:paraId="7E860D36" w14:textId="77777777" w:rsidR="008F2495" w:rsidRPr="00932836" w:rsidRDefault="008F2495" w:rsidP="00284BDD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932836">
              <w:rPr>
                <w:color w:val="000000"/>
                <w:szCs w:val="28"/>
              </w:rPr>
              <w:t>№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77B5D7EF" w14:textId="11C8A7BF" w:rsidR="008F2495" w:rsidRDefault="00F20D31" w:rsidP="00284BDD">
            <w:pPr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</w:p>
        </w:tc>
      </w:tr>
    </w:tbl>
    <w:p w14:paraId="22FA4D39" w14:textId="77777777" w:rsidR="008F2495" w:rsidRDefault="008F2495" w:rsidP="008F2495">
      <w:pPr>
        <w:pStyle w:val="rvps7"/>
        <w:spacing w:after="0"/>
        <w:jc w:val="center"/>
        <w:rPr>
          <w:b/>
          <w:sz w:val="28"/>
          <w:szCs w:val="28"/>
          <w:lang w:val="uk-UA"/>
        </w:rPr>
      </w:pPr>
    </w:p>
    <w:p w14:paraId="5700DF5A" w14:textId="0E2BCD03" w:rsidR="00871A39" w:rsidRPr="00396F62" w:rsidRDefault="00871A39" w:rsidP="008F2495">
      <w:pPr>
        <w:pStyle w:val="rvps7"/>
        <w:spacing w:after="0"/>
        <w:jc w:val="center"/>
        <w:rPr>
          <w:rStyle w:val="rvts15"/>
          <w:b/>
          <w:sz w:val="28"/>
          <w:szCs w:val="28"/>
          <w:lang w:val="uk-UA"/>
        </w:rPr>
      </w:pPr>
      <w:r w:rsidRPr="00396F62">
        <w:rPr>
          <w:b/>
          <w:sz w:val="28"/>
          <w:szCs w:val="28"/>
          <w:lang w:val="uk-UA"/>
        </w:rPr>
        <w:t>УМОВИ</w:t>
      </w:r>
      <w:r w:rsidRPr="00396F62">
        <w:rPr>
          <w:b/>
          <w:sz w:val="28"/>
          <w:szCs w:val="28"/>
          <w:lang w:val="uk-UA"/>
        </w:rPr>
        <w:br/>
      </w:r>
      <w:r w:rsidRPr="00396F62">
        <w:rPr>
          <w:rStyle w:val="rvts15"/>
          <w:b/>
          <w:sz w:val="28"/>
          <w:szCs w:val="28"/>
          <w:lang w:val="uk-UA"/>
        </w:rPr>
        <w:t>проведення конкурсу на зайняття вакантної посади категорії «В» -</w:t>
      </w:r>
    </w:p>
    <w:p w14:paraId="344CB1D7" w14:textId="4D1C5657" w:rsidR="00CD7C9D" w:rsidRPr="00396F62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396F62">
        <w:rPr>
          <w:b/>
          <w:color w:val="000000"/>
          <w:szCs w:val="28"/>
          <w:lang w:eastAsia="zh-CN"/>
        </w:rPr>
        <w:t xml:space="preserve">адміністратора </w:t>
      </w:r>
      <w:r w:rsidR="00CD7C9D" w:rsidRPr="00396F62">
        <w:rPr>
          <w:b/>
          <w:color w:val="000000"/>
          <w:szCs w:val="28"/>
          <w:lang w:eastAsia="zh-CN"/>
        </w:rPr>
        <w:t xml:space="preserve">відділу </w:t>
      </w:r>
      <w:r w:rsidR="00CA69B5" w:rsidRPr="00396F62">
        <w:rPr>
          <w:b/>
          <w:color w:val="000000"/>
          <w:szCs w:val="28"/>
          <w:lang w:eastAsia="zh-CN"/>
        </w:rPr>
        <w:t>забезпечення діяльності ЦНАП</w:t>
      </w:r>
      <w:r w:rsidRPr="00396F62">
        <w:rPr>
          <w:b/>
          <w:color w:val="000000"/>
          <w:szCs w:val="28"/>
          <w:lang w:eastAsia="zh-CN"/>
        </w:rPr>
        <w:t xml:space="preserve"> управління (Центру) надання адміністративних послуг Подільської районної </w:t>
      </w:r>
    </w:p>
    <w:p w14:paraId="4A569B91" w14:textId="7D4F55A6" w:rsidR="00A45252" w:rsidRPr="00396F62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396F62">
        <w:rPr>
          <w:b/>
          <w:color w:val="000000"/>
          <w:szCs w:val="28"/>
          <w:lang w:eastAsia="zh-CN"/>
        </w:rPr>
        <w:t>в місті Києві державної адміністрації</w:t>
      </w:r>
    </w:p>
    <w:p w14:paraId="0F0CAEA1" w14:textId="77777777" w:rsidR="00871A39" w:rsidRPr="00396F62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897"/>
        <w:gridCol w:w="6855"/>
      </w:tblGrid>
      <w:tr w:rsidR="00290BC5" w:rsidRPr="00396F62" w14:paraId="7182558B" w14:textId="00E5FE20" w:rsidTr="00943344">
        <w:trPr>
          <w:trHeight w:val="418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396F62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396F62" w14:paraId="7464F20A" w14:textId="0A665EE2" w:rsidTr="00943344">
        <w:trPr>
          <w:trHeight w:val="826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89DB9" w14:textId="77777777" w:rsidR="00290BC5" w:rsidRPr="00396F62" w:rsidRDefault="00290BC5" w:rsidP="00E9623B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A5BA6D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1. Надання суб’єктам звернень вичерпної інформації та консультацій на рецепції, щодо вимог та порядку надання адміністративних послуг. Прийняття                              від суб’єктів звернень документів, необхідних для надання адміністративних послуг, їх реєстрація</w:t>
            </w:r>
            <w:r w:rsidRPr="00396F62">
              <w:rPr>
                <w:color w:val="000000"/>
                <w:szCs w:val="28"/>
                <w:lang w:eastAsia="zh-CN"/>
              </w:rPr>
              <w:br/>
              <w:t>та подання документів (їх копій) відповідним суб’єктам надання адміністративних послуг не пізніше наступного робочого дня після їх отримання.</w:t>
            </w:r>
          </w:p>
          <w:p w14:paraId="44EDE1F5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2. Надання вичерпних консультацій щодо отримання «Швидких послуг» та здійснення запису на прийом у центрі надання адміністративних послуг через особистий кабінет в інформаційній системі</w:t>
            </w:r>
            <w:r w:rsidRPr="00396F62">
              <w:rPr>
                <w:color w:val="000000"/>
                <w:szCs w:val="28"/>
                <w:lang w:eastAsia="zh-CN"/>
              </w:rPr>
              <w:br/>
              <w:t xml:space="preserve">та по телефону </w:t>
            </w:r>
            <w:proofErr w:type="spellStart"/>
            <w:r w:rsidRPr="00396F62">
              <w:rPr>
                <w:color w:val="000000"/>
                <w:szCs w:val="28"/>
                <w:lang w:eastAsia="zh-CN"/>
              </w:rPr>
              <w:t>кол</w:t>
            </w:r>
            <w:proofErr w:type="spellEnd"/>
            <w:r w:rsidRPr="00396F62">
              <w:rPr>
                <w:color w:val="000000"/>
                <w:szCs w:val="28"/>
                <w:lang w:eastAsia="zh-CN"/>
              </w:rPr>
              <w:t>-центру. Надання допомоги щодо формування пакету документів та заповнення бланків заяв для подання адміністратору для отримання адміністративних послуг.</w:t>
            </w:r>
          </w:p>
          <w:p w14:paraId="75023F3B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3. 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 Отримання поштової кореспонденції.</w:t>
            </w:r>
          </w:p>
          <w:p w14:paraId="7240A25B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 xml:space="preserve">4. Організаційне забезпечення надання адміністративних послуг суб’єктами надання адміністративних послуг. Забезпечення інформування </w:t>
            </w:r>
            <w:r w:rsidRPr="00396F62">
              <w:rPr>
                <w:color w:val="000000"/>
                <w:szCs w:val="28"/>
                <w:lang w:eastAsia="zh-CN"/>
              </w:rPr>
              <w:lastRenderedPageBreak/>
              <w:t>суб’єктів звернень про вимоги та порядок надання адміністративних послуг, що надаються через адміністратора особисто, за допомогою засобів зв’язку та мережі інтернет.</w:t>
            </w:r>
          </w:p>
          <w:p w14:paraId="34A17ADD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5. Здійснення контролю за додержанням суб’єктами надання адміністративних послуг термінів розгляду справ та прийняття рішень. Здійснення постійного контролю за строками виконання адміністративних послуг суб’єктами надання адміністративних послуг,</w:t>
            </w:r>
            <w:r w:rsidRPr="00396F62">
              <w:rPr>
                <w:color w:val="000000"/>
                <w:szCs w:val="28"/>
                <w:lang w:eastAsia="zh-CN"/>
              </w:rPr>
              <w:br/>
              <w:t>а також прийняття, обробка та відправлення кореспонденції через систему електронного документообігу «АСКОД».</w:t>
            </w:r>
          </w:p>
          <w:p w14:paraId="31F3493A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6. Надання адміністративних послуг у випадках, передбачених законом. Належно, сумлінно, своєчасно</w:t>
            </w:r>
            <w:r w:rsidRPr="00396F62">
              <w:rPr>
                <w:color w:val="000000"/>
                <w:szCs w:val="28"/>
                <w:lang w:eastAsia="zh-CN"/>
              </w:rPr>
              <w:br/>
              <w:t>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14:paraId="5D4D00D9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 xml:space="preserve">7. Складення протоколів про адміністративні правопорушення у випадках, передбачених законом. Розгляд справ про адміністративні правопорушення </w:t>
            </w:r>
            <w:r w:rsidRPr="00396F62">
              <w:rPr>
                <w:color w:val="000000"/>
                <w:szCs w:val="28"/>
                <w:lang w:eastAsia="zh-CN"/>
              </w:rPr>
              <w:br/>
              <w:t>та накладення стягнень.</w:t>
            </w:r>
          </w:p>
          <w:p w14:paraId="6E26694F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 xml:space="preserve">8. Ведення електронного документообігу в єдиній інформаційній системі адміністративних послуг                             з суб’єктами надання адміністративних послуг. Працювати в інформаційній системі «Міський WEB – портал адміністративних послуг Києва». Розміщення актуальної інформації щодо надання адміністративних послуг та роботи управління (Центру) </w:t>
            </w:r>
            <w:r w:rsidRPr="00396F62">
              <w:rPr>
                <w:color w:val="000000"/>
                <w:szCs w:val="28"/>
                <w:lang w:eastAsia="zh-CN"/>
              </w:rPr>
              <w:br/>
              <w:t>на інформаційних стендах та офіційних WEB – сайтах.</w:t>
            </w:r>
          </w:p>
          <w:p w14:paraId="52A2EBCB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9. Здійснення електронного документообігу, діловодства та контролю виконання поточної документації. Розгляд в установленому законодавством порядку звернення громадян, запитів.</w:t>
            </w:r>
          </w:p>
          <w:p w14:paraId="659A881F" w14:textId="4F3C9A65" w:rsidR="00DE351B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10. Виконання окремих доручень начальника управління (Центру) надання адміністративних послуг Подільської районної в місті Києві державної адміністрації, начальника відділу – адміністратора відділу забезпечення діяльності ЦНАП.</w:t>
            </w:r>
          </w:p>
        </w:tc>
      </w:tr>
      <w:tr w:rsidR="00290BC5" w:rsidRPr="00396F62" w14:paraId="307B286B" w14:textId="45777D92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64F3C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3A9654" w14:textId="56C9F8B6" w:rsidR="00290BC5" w:rsidRDefault="00142654" w:rsidP="007E5C92">
            <w:pPr>
              <w:pStyle w:val="rvps12"/>
              <w:spacing w:before="240" w:beforeAutospacing="0" w:after="60" w:afterAutospacing="0"/>
              <w:ind w:left="8" w:right="102" w:firstLine="299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П</w:t>
            </w:r>
            <w:r w:rsidR="00A45252" w:rsidRPr="00396F62">
              <w:rPr>
                <w:sz w:val="28"/>
                <w:szCs w:val="28"/>
              </w:rPr>
              <w:t>осадовий оклад – 5500,00</w:t>
            </w:r>
            <w:r w:rsidR="00290BC5" w:rsidRPr="00396F62">
              <w:rPr>
                <w:sz w:val="28"/>
                <w:szCs w:val="28"/>
              </w:rPr>
              <w:t xml:space="preserve"> грн. </w:t>
            </w:r>
          </w:p>
          <w:p w14:paraId="04A5CCB7" w14:textId="568EE709" w:rsidR="00290BC5" w:rsidRPr="00396F62" w:rsidRDefault="000C06F1" w:rsidP="001738FF">
            <w:pPr>
              <w:ind w:firstLine="299"/>
              <w:rPr>
                <w:szCs w:val="28"/>
              </w:rPr>
            </w:pPr>
            <w:r w:rsidRPr="00396F62">
              <w:rPr>
                <w:color w:val="000000"/>
                <w:szCs w:val="28"/>
              </w:rPr>
              <w:t>Н</w:t>
            </w:r>
            <w:r w:rsidR="00290BC5" w:rsidRPr="00396F62">
              <w:rPr>
                <w:color w:val="000000"/>
                <w:szCs w:val="28"/>
              </w:rPr>
              <w:t>адбавки, доплати, премії та компенсації</w:t>
            </w:r>
            <w:r w:rsidR="00290BC5" w:rsidRPr="00396F62">
              <w:rPr>
                <w:szCs w:val="28"/>
              </w:rPr>
              <w:t xml:space="preserve"> відповідно </w:t>
            </w:r>
            <w:r w:rsidR="00142654" w:rsidRPr="00396F62">
              <w:rPr>
                <w:szCs w:val="28"/>
              </w:rPr>
              <w:t xml:space="preserve">                 </w:t>
            </w:r>
            <w:r w:rsidR="00290BC5" w:rsidRPr="00396F62">
              <w:rPr>
                <w:szCs w:val="28"/>
              </w:rPr>
              <w:t>до статті 52 Закону України «Про державну службу»</w:t>
            </w:r>
            <w:r w:rsidR="007E5C92">
              <w:rPr>
                <w:szCs w:val="28"/>
              </w:rPr>
              <w:t xml:space="preserve"> </w:t>
            </w:r>
            <w:r w:rsidR="007E5C92" w:rsidRPr="00396F62">
              <w:rPr>
                <w:szCs w:val="28"/>
              </w:rPr>
              <w:t>(зі змінами).</w:t>
            </w:r>
            <w:r w:rsidR="00290BC5" w:rsidRPr="00396F62">
              <w:rPr>
                <w:szCs w:val="28"/>
              </w:rPr>
              <w:t>;</w:t>
            </w:r>
          </w:p>
          <w:p w14:paraId="67AB44CC" w14:textId="43421604" w:rsidR="00205E07" w:rsidRPr="00396F62" w:rsidRDefault="00290BC5" w:rsidP="007E5C92">
            <w:pPr>
              <w:spacing w:after="240"/>
              <w:ind w:firstLine="299"/>
              <w:rPr>
                <w:szCs w:val="28"/>
              </w:rPr>
            </w:pPr>
            <w:r w:rsidRPr="00396F62">
              <w:rPr>
                <w:szCs w:val="28"/>
              </w:rPr>
              <w:t xml:space="preserve">надбавка до посадового окладу за ранг відповідно </w:t>
            </w:r>
            <w:r w:rsidR="00142654" w:rsidRPr="00396F62">
              <w:rPr>
                <w:szCs w:val="28"/>
              </w:rPr>
              <w:t xml:space="preserve">                      </w:t>
            </w:r>
            <w:r w:rsidRPr="00396F62">
              <w:rPr>
                <w:szCs w:val="28"/>
              </w:rPr>
              <w:t xml:space="preserve">до постанови Кабінету Міністрів України </w:t>
            </w:r>
            <w:r w:rsidR="00142654" w:rsidRPr="00396F62">
              <w:rPr>
                <w:szCs w:val="28"/>
              </w:rPr>
              <w:t xml:space="preserve">                                     </w:t>
            </w:r>
            <w:r w:rsidRPr="00396F62">
              <w:rPr>
                <w:szCs w:val="28"/>
              </w:rPr>
              <w:t>від 18 січня 2017 року № 15 «Питання оплати праці пр</w:t>
            </w:r>
            <w:r w:rsidR="000C06F1" w:rsidRPr="00396F62">
              <w:rPr>
                <w:szCs w:val="28"/>
              </w:rPr>
              <w:t>ацівників державних органів» (</w:t>
            </w:r>
            <w:r w:rsidR="00943344" w:rsidRPr="00396F62">
              <w:rPr>
                <w:szCs w:val="28"/>
              </w:rPr>
              <w:t>зі</w:t>
            </w:r>
            <w:r w:rsidRPr="00396F62">
              <w:rPr>
                <w:szCs w:val="28"/>
              </w:rPr>
              <w:t xml:space="preserve"> змінами)</w:t>
            </w:r>
            <w:r w:rsidR="002959BD" w:rsidRPr="00396F62">
              <w:rPr>
                <w:szCs w:val="28"/>
              </w:rPr>
              <w:t>.</w:t>
            </w:r>
          </w:p>
        </w:tc>
      </w:tr>
      <w:tr w:rsidR="00290BC5" w:rsidRPr="00396F62" w14:paraId="66A9592D" w14:textId="225B9DB5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A5055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8C751" w14:textId="32B16E8F" w:rsidR="00290BC5" w:rsidRPr="00396F62" w:rsidRDefault="00142654" w:rsidP="007E5C92">
            <w:pPr>
              <w:spacing w:before="240"/>
              <w:ind w:firstLine="307"/>
              <w:rPr>
                <w:szCs w:val="28"/>
              </w:rPr>
            </w:pPr>
            <w:r w:rsidRPr="00396F62">
              <w:rPr>
                <w:szCs w:val="28"/>
              </w:rPr>
              <w:t>Б</w:t>
            </w:r>
            <w:r w:rsidR="00290BC5" w:rsidRPr="00396F62">
              <w:rPr>
                <w:szCs w:val="28"/>
              </w:rPr>
              <w:t>езстроково</w:t>
            </w:r>
            <w:r w:rsidR="000C06F1" w:rsidRPr="00396F62">
              <w:rPr>
                <w:szCs w:val="28"/>
              </w:rPr>
              <w:t>.</w:t>
            </w:r>
          </w:p>
          <w:p w14:paraId="6B98F985" w14:textId="1BEA229D" w:rsidR="00205E07" w:rsidRPr="00396F62" w:rsidRDefault="00142654" w:rsidP="007E5C92">
            <w:pPr>
              <w:spacing w:after="240"/>
              <w:ind w:firstLine="307"/>
              <w:rPr>
                <w:szCs w:val="28"/>
              </w:rPr>
            </w:pPr>
            <w:r w:rsidRPr="00396F62">
              <w:rPr>
                <w:szCs w:val="28"/>
              </w:rPr>
              <w:t>С</w:t>
            </w:r>
            <w:r w:rsidR="00290BC5" w:rsidRPr="00396F62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2959BD" w:rsidRPr="00396F62">
              <w:rPr>
                <w:szCs w:val="28"/>
              </w:rPr>
              <w:t>.</w:t>
            </w:r>
          </w:p>
        </w:tc>
      </w:tr>
      <w:tr w:rsidR="00290BC5" w:rsidRPr="00396F62" w14:paraId="1C27C43B" w14:textId="223ACF29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F08EA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D6B359" w14:textId="77777777" w:rsidR="006D55E0" w:rsidRPr="00396F62" w:rsidRDefault="006D55E0" w:rsidP="007E5C92">
            <w:pPr>
              <w:shd w:val="clear" w:color="auto" w:fill="FFFFFF"/>
              <w:spacing w:before="240"/>
              <w:ind w:left="1" w:firstLine="306"/>
              <w:rPr>
                <w:szCs w:val="28"/>
              </w:rPr>
            </w:pPr>
            <w:r w:rsidRPr="00396F62">
              <w:rPr>
                <w:szCs w:val="28"/>
                <w:lang w:val="ru-RU"/>
              </w:rPr>
              <w:t xml:space="preserve">1) </w:t>
            </w:r>
            <w:r w:rsidRPr="00396F62">
              <w:rPr>
                <w:szCs w:val="28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 w:rsidRPr="00396F62">
              <w:rPr>
                <w:rFonts w:eastAsia="MS Mincho"/>
                <w:szCs w:val="28"/>
                <w:lang w:val="ru-RU" w:eastAsia="ja-JP"/>
              </w:rPr>
              <w:t xml:space="preserve"> П</w:t>
            </w:r>
            <w:proofErr w:type="spellStart"/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оряд</w:t>
            </w:r>
            <w:proofErr w:type="spellEnd"/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 xml:space="preserve">ку </w:t>
            </w:r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проведення конкурсу на зайняття посад державної служби</w:t>
            </w:r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>,</w:t>
            </w:r>
            <w:r w:rsidRPr="00396F62">
              <w:rPr>
                <w:szCs w:val="28"/>
              </w:rPr>
              <w:t xml:space="preserve"> </w:t>
            </w:r>
            <w:proofErr w:type="spellStart"/>
            <w:r w:rsidRPr="00396F62">
              <w:rPr>
                <w:szCs w:val="28"/>
              </w:rPr>
              <w:t>затверджен</w:t>
            </w:r>
            <w:proofErr w:type="spellEnd"/>
            <w:r w:rsidRPr="00396F62">
              <w:rPr>
                <w:szCs w:val="28"/>
                <w:lang w:val="ru-RU"/>
              </w:rPr>
              <w:t>ого</w:t>
            </w:r>
            <w:r w:rsidRPr="00396F62">
              <w:rPr>
                <w:szCs w:val="28"/>
              </w:rPr>
              <w:t xml:space="preserve"> постановою Кабінету Міністрів України </w:t>
            </w:r>
            <w:r w:rsidRPr="00396F62"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 w:rsidRPr="00396F62">
              <w:rPr>
                <w:szCs w:val="28"/>
              </w:rPr>
              <w:t xml:space="preserve"> (зі змінами)</w:t>
            </w:r>
            <w:r w:rsidRPr="00396F62">
              <w:rPr>
                <w:color w:val="000000"/>
                <w:spacing w:val="-6"/>
                <w:szCs w:val="28"/>
              </w:rPr>
              <w:t>;</w:t>
            </w:r>
            <w:r w:rsidRPr="00396F62">
              <w:rPr>
                <w:szCs w:val="28"/>
              </w:rPr>
              <w:t xml:space="preserve"> </w:t>
            </w:r>
          </w:p>
          <w:p w14:paraId="01AB0187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szCs w:val="28"/>
              </w:rPr>
              <w:t>2) резюме за формою згідно з додатком 2</w:t>
            </w:r>
            <w:r w:rsidRPr="00396F62">
              <w:rPr>
                <w:szCs w:val="28"/>
                <w:vertAlign w:val="superscript"/>
              </w:rPr>
              <w:t>1</w:t>
            </w:r>
            <w:r w:rsidRPr="00396F62"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18664142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прізвище, ім’я, по батькові кандидата;</w:t>
            </w:r>
          </w:p>
          <w:p w14:paraId="25E247B5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14:paraId="74E5A896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підтвердження наявності відповідного ступеня вищої освіти;</w:t>
            </w:r>
          </w:p>
          <w:p w14:paraId="29817536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szCs w:val="28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667A4FB0" w14:textId="47B8A1B0" w:rsidR="006D55E0" w:rsidRPr="00396F62" w:rsidRDefault="006D55E0" w:rsidP="001738FF">
            <w:pPr>
              <w:shd w:val="clear" w:color="auto" w:fill="FFFFFF"/>
              <w:ind w:firstLine="306"/>
              <w:rPr>
                <w:szCs w:val="28"/>
              </w:rPr>
            </w:pPr>
            <w:r w:rsidRPr="00396F62">
              <w:rPr>
                <w:szCs w:val="28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</w:t>
            </w:r>
            <w:r w:rsidR="00CE03F7">
              <w:rPr>
                <w:szCs w:val="28"/>
              </w:rPr>
              <w:t>ідповідно до зазначеного Закону;</w:t>
            </w:r>
          </w:p>
          <w:p w14:paraId="7D50002E" w14:textId="0123DE79" w:rsidR="006D55E0" w:rsidRPr="00396F62" w:rsidRDefault="006D55E0" w:rsidP="001738FF">
            <w:pPr>
              <w:shd w:val="clear" w:color="auto" w:fill="FFFFFF"/>
              <w:ind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szCs w:val="28"/>
              </w:rPr>
              <w:t xml:space="preserve"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</w:t>
            </w:r>
            <w:r w:rsidRPr="00396F62">
              <w:rPr>
                <w:szCs w:val="28"/>
              </w:rPr>
              <w:lastRenderedPageBreak/>
              <w:t xml:space="preserve">визначений Національною комісією зі стандартів державної мови. </w:t>
            </w:r>
          </w:p>
          <w:p w14:paraId="351498B1" w14:textId="0A467E35" w:rsidR="00142654" w:rsidRPr="00396F62" w:rsidRDefault="00142654" w:rsidP="001738FF">
            <w:pPr>
              <w:ind w:firstLine="306"/>
              <w:rPr>
                <w:lang w:eastAsia="uk-UA"/>
              </w:rPr>
            </w:pPr>
            <w:bookmarkStart w:id="0" w:name="n1331"/>
            <w:bookmarkStart w:id="1" w:name="n343"/>
            <w:bookmarkStart w:id="2" w:name="n1334"/>
            <w:bookmarkStart w:id="3" w:name="n346"/>
            <w:bookmarkEnd w:id="0"/>
            <w:bookmarkEnd w:id="1"/>
            <w:bookmarkEnd w:id="2"/>
            <w:bookmarkEnd w:id="3"/>
            <w:r w:rsidRPr="00396F62">
              <w:rPr>
                <w:lang w:eastAsia="uk-UA"/>
              </w:rPr>
              <w:t>Подача дода</w:t>
            </w:r>
            <w:r w:rsidR="00CE03F7">
              <w:rPr>
                <w:lang w:eastAsia="uk-UA"/>
              </w:rPr>
              <w:t>тків до заяви не є обов’язковою.</w:t>
            </w:r>
          </w:p>
          <w:p w14:paraId="72327E83" w14:textId="3B2E4BF2" w:rsidR="00142654" w:rsidRPr="00396F62" w:rsidRDefault="00142654" w:rsidP="001738FF">
            <w:pPr>
              <w:ind w:firstLine="306"/>
              <w:rPr>
                <w:lang w:eastAsia="uk-UA"/>
              </w:rPr>
            </w:pPr>
            <w:r w:rsidRPr="00396F62">
              <w:rPr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DE351B" w:rsidRPr="00396F62">
              <w:rPr>
                <w:lang w:eastAsia="uk-UA"/>
              </w:rPr>
              <w:t xml:space="preserve">                 </w:t>
            </w:r>
            <w:r w:rsidRPr="00396F62">
              <w:rPr>
                <w:lang w:eastAsia="uk-UA"/>
              </w:rPr>
              <w:t>стосовно попередніх результатів тестуван</w:t>
            </w:r>
            <w:r w:rsidR="00DE351B" w:rsidRPr="00396F62">
              <w:rPr>
                <w:lang w:eastAsia="uk-UA"/>
              </w:rPr>
              <w:t xml:space="preserve">ня, досвіду роботи, професійних </w:t>
            </w:r>
            <w:r w:rsidRPr="00396F62">
              <w:rPr>
                <w:lang w:eastAsia="uk-UA"/>
              </w:rPr>
              <w:t>компетентностей, репутації (характеристики, рекомендації, наукові публікації тощо).</w:t>
            </w:r>
          </w:p>
          <w:p w14:paraId="162C5AFB" w14:textId="7A245901" w:rsidR="00142654" w:rsidRPr="00396F62" w:rsidRDefault="00142654" w:rsidP="001738FF">
            <w:pPr>
              <w:ind w:firstLine="306"/>
              <w:rPr>
                <w:lang w:eastAsia="uk-UA"/>
              </w:rPr>
            </w:pPr>
            <w:r w:rsidRPr="00396F62">
              <w:rPr>
                <w:lang w:eastAsia="uk-UA"/>
              </w:rPr>
              <w:t>На електронні документи, що подаються для участі</w:t>
            </w:r>
            <w:r w:rsidR="00DE351B" w:rsidRPr="00396F62">
              <w:rPr>
                <w:lang w:eastAsia="uk-UA"/>
              </w:rPr>
              <w:t xml:space="preserve">                </w:t>
            </w:r>
            <w:r w:rsidRPr="00396F62">
              <w:rPr>
                <w:lang w:eastAsia="uk-UA"/>
              </w:rPr>
              <w:t xml:space="preserve"> у конкурсі, накладається кваліфікований електронний підпис кандидата.</w:t>
            </w:r>
          </w:p>
          <w:p w14:paraId="3EAB1E88" w14:textId="5F777040" w:rsidR="00142654" w:rsidRPr="00396F62" w:rsidRDefault="00142654" w:rsidP="001738FF">
            <w:pPr>
              <w:ind w:firstLine="306"/>
              <w:rPr>
                <w:lang w:eastAsia="uk-UA"/>
              </w:rPr>
            </w:pPr>
            <w:r w:rsidRPr="00396F62">
              <w:rPr>
                <w:lang w:eastAsia="uk-UA"/>
              </w:rPr>
              <w:t xml:space="preserve">Державні службовці державного органу, в якому проводиться конкурс, які бажають взяти участь </w:t>
            </w:r>
            <w:r w:rsidR="00DE351B" w:rsidRPr="00396F62">
              <w:rPr>
                <w:lang w:eastAsia="uk-UA"/>
              </w:rPr>
              <w:t xml:space="preserve">                           </w:t>
            </w:r>
            <w:r w:rsidRPr="00396F62">
              <w:rPr>
                <w:lang w:eastAsia="uk-UA"/>
              </w:rPr>
              <w:t>у конкурсі, подають лише заяву про участь у конкурсі.</w:t>
            </w:r>
          </w:p>
          <w:p w14:paraId="11C7DC55" w14:textId="77777777" w:rsidR="00142654" w:rsidRPr="00396F62" w:rsidRDefault="00290BC5" w:rsidP="001738FF">
            <w:pPr>
              <w:pStyle w:val="rvps2"/>
              <w:shd w:val="clear" w:color="auto" w:fill="FFFFFF"/>
              <w:spacing w:before="240" w:beforeAutospacing="0" w:after="0" w:afterAutospacing="0"/>
              <w:ind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4" w:name="n1335"/>
            <w:bookmarkStart w:id="5" w:name="n348"/>
            <w:bookmarkStart w:id="6" w:name="n1339"/>
            <w:bookmarkStart w:id="7" w:name="n1340"/>
            <w:bookmarkEnd w:id="4"/>
            <w:bookmarkEnd w:id="5"/>
            <w:bookmarkEnd w:id="6"/>
            <w:bookmarkEnd w:id="7"/>
            <w:r w:rsidRPr="00396F62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 w:rsidRPr="00396F62">
              <w:rPr>
                <w:sz w:val="28"/>
                <w:szCs w:val="28"/>
                <w:lang w:val="uk-UA"/>
              </w:rPr>
              <w:t>:</w:t>
            </w:r>
          </w:p>
          <w:p w14:paraId="21678A0C" w14:textId="3E192CBF" w:rsidR="00205E07" w:rsidRPr="00396F62" w:rsidRDefault="000C06F1" w:rsidP="00BF6368">
            <w:pPr>
              <w:pStyle w:val="rvps2"/>
              <w:shd w:val="clear" w:color="auto" w:fill="FFFFFF"/>
              <w:spacing w:before="0" w:beforeAutospacing="0" w:after="240" w:afterAutospacing="0"/>
              <w:ind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Д</w:t>
            </w:r>
            <w:r w:rsidR="00290BC5" w:rsidRPr="00396F62">
              <w:rPr>
                <w:sz w:val="28"/>
                <w:szCs w:val="28"/>
                <w:lang w:val="uk-UA"/>
              </w:rPr>
              <w:t xml:space="preserve">о </w:t>
            </w:r>
            <w:r w:rsidR="00205E07">
              <w:rPr>
                <w:sz w:val="28"/>
                <w:szCs w:val="28"/>
                <w:lang w:val="uk-UA"/>
              </w:rPr>
              <w:t>12</w:t>
            </w:r>
            <w:r w:rsidR="00290BC5" w:rsidRPr="00396F62">
              <w:rPr>
                <w:sz w:val="28"/>
                <w:szCs w:val="28"/>
                <w:lang w:val="uk-UA"/>
              </w:rPr>
              <w:t xml:space="preserve"> год. 00 хв.</w:t>
            </w:r>
            <w:r w:rsidR="00290BC5" w:rsidRPr="00396F62">
              <w:rPr>
                <w:sz w:val="28"/>
                <w:szCs w:val="28"/>
              </w:rPr>
              <w:t xml:space="preserve"> </w:t>
            </w:r>
            <w:r w:rsidR="00BF6368">
              <w:rPr>
                <w:sz w:val="28"/>
                <w:szCs w:val="28"/>
                <w:lang w:val="uk-UA"/>
              </w:rPr>
              <w:t>31</w:t>
            </w:r>
            <w:r w:rsidR="00967577">
              <w:rPr>
                <w:sz w:val="28"/>
                <w:szCs w:val="28"/>
                <w:lang w:val="uk-UA"/>
              </w:rPr>
              <w:t xml:space="preserve"> </w:t>
            </w:r>
            <w:r w:rsidR="00BF6368">
              <w:rPr>
                <w:sz w:val="28"/>
                <w:szCs w:val="28"/>
                <w:lang w:val="uk-UA"/>
              </w:rPr>
              <w:t xml:space="preserve">січня </w:t>
            </w:r>
            <w:r w:rsidR="00205E07">
              <w:rPr>
                <w:sz w:val="28"/>
                <w:szCs w:val="28"/>
                <w:lang w:val="uk-UA"/>
              </w:rPr>
              <w:t>202</w:t>
            </w:r>
            <w:r w:rsidR="00BF6368">
              <w:rPr>
                <w:sz w:val="28"/>
                <w:szCs w:val="28"/>
                <w:lang w:val="uk-UA"/>
              </w:rPr>
              <w:t>2</w:t>
            </w:r>
            <w:r w:rsidR="00205E07">
              <w:rPr>
                <w:sz w:val="28"/>
                <w:szCs w:val="28"/>
                <w:lang w:val="uk-UA"/>
              </w:rPr>
              <w:t xml:space="preserve"> року.</w:t>
            </w:r>
          </w:p>
        </w:tc>
      </w:tr>
      <w:tr w:rsidR="00290BC5" w:rsidRPr="00396F62" w14:paraId="26EEAEC8" w14:textId="79480A14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FC50E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9861DA" w14:textId="400F1E00" w:rsidR="00290BC5" w:rsidRPr="00396F62" w:rsidRDefault="000C06F1" w:rsidP="0015098A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7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396F62">
              <w:rPr>
                <w:color w:val="000000"/>
                <w:sz w:val="28"/>
                <w:szCs w:val="28"/>
                <w:lang w:val="uk-UA"/>
              </w:rPr>
              <w:t>З</w:t>
            </w:r>
            <w:r w:rsidR="00290BC5" w:rsidRPr="00396F62">
              <w:rPr>
                <w:color w:val="000000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55B62" w:rsidRPr="00396F62" w14:paraId="36EE9537" w14:textId="2B563166" w:rsidTr="00943344">
        <w:trPr>
          <w:trHeight w:val="870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F1BEE" w14:textId="406A69CC" w:rsidR="00355B62" w:rsidRPr="00396F62" w:rsidRDefault="00355B62" w:rsidP="00E9623B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9145A" w14:textId="5D6646E2" w:rsidR="00355B62" w:rsidRPr="00396F62" w:rsidRDefault="00BF6368" w:rsidP="00BF6368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355B62" w:rsidRPr="00396F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лютого</w:t>
            </w:r>
            <w:r w:rsidR="00355B62" w:rsidRPr="00396F62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="00355B62" w:rsidRPr="00396F62">
              <w:rPr>
                <w:sz w:val="28"/>
                <w:szCs w:val="28"/>
              </w:rPr>
              <w:t xml:space="preserve"> року </w:t>
            </w:r>
            <w:r w:rsidR="00FD0649" w:rsidRPr="00396F62">
              <w:rPr>
                <w:sz w:val="28"/>
                <w:szCs w:val="28"/>
              </w:rPr>
              <w:t xml:space="preserve">о </w:t>
            </w:r>
            <w:r w:rsidR="00205E07">
              <w:rPr>
                <w:sz w:val="28"/>
                <w:szCs w:val="28"/>
              </w:rPr>
              <w:t>10</w:t>
            </w:r>
            <w:r w:rsidR="00355B62" w:rsidRPr="00396F62">
              <w:rPr>
                <w:sz w:val="28"/>
                <w:szCs w:val="28"/>
              </w:rPr>
              <w:t xml:space="preserve"> год. </w:t>
            </w:r>
            <w:r w:rsidR="00205E07">
              <w:rPr>
                <w:sz w:val="28"/>
                <w:szCs w:val="28"/>
              </w:rPr>
              <w:t>00</w:t>
            </w:r>
            <w:r w:rsidR="00355B62" w:rsidRPr="00396F62">
              <w:rPr>
                <w:sz w:val="28"/>
                <w:szCs w:val="28"/>
              </w:rPr>
              <w:t xml:space="preserve"> хв. </w:t>
            </w:r>
          </w:p>
        </w:tc>
      </w:tr>
      <w:tr w:rsidR="00355B62" w:rsidRPr="00396F62" w14:paraId="0B3FF30A" w14:textId="77777777" w:rsidTr="00943344">
        <w:trPr>
          <w:trHeight w:val="195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B4549" w14:textId="3EBEFC4B" w:rsidR="00355B62" w:rsidRPr="00396F62" w:rsidRDefault="00355B62" w:rsidP="00E9623B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Місце або спосіб проведення тестування.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B778C" w14:textId="77777777" w:rsidR="00355B62" w:rsidRPr="00396F62" w:rsidRDefault="00355B62" w:rsidP="0015098A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7662EDF" w14:textId="7589F98F" w:rsidR="00355B62" w:rsidRPr="00396F62" w:rsidRDefault="00355B62" w:rsidP="0015098A">
            <w:pPr>
              <w:ind w:right="169" w:firstLine="307"/>
              <w:rPr>
                <w:rFonts w:eastAsia="Calibri"/>
              </w:rPr>
            </w:pPr>
            <w:r w:rsidRPr="00396F62">
              <w:rPr>
                <w:rFonts w:eastAsia="Calibri"/>
              </w:rPr>
              <w:t>м. Київ, вул. Костянтинівська, 9/6</w:t>
            </w:r>
            <w:r w:rsidR="00DE351B" w:rsidRPr="00396F62">
              <w:rPr>
                <w:rFonts w:eastAsia="Calibri"/>
              </w:rPr>
              <w:t>, кабінет 205.</w:t>
            </w:r>
          </w:p>
          <w:p w14:paraId="5FBDB119" w14:textId="0935EE8C" w:rsidR="00DE351B" w:rsidRPr="00396F62" w:rsidRDefault="00355B62" w:rsidP="0015098A">
            <w:pPr>
              <w:ind w:right="169" w:firstLine="307"/>
              <w:rPr>
                <w:b/>
                <w:szCs w:val="28"/>
              </w:rPr>
            </w:pPr>
            <w:r w:rsidRPr="00396F62">
              <w:rPr>
                <w:b/>
                <w:szCs w:val="28"/>
              </w:rPr>
              <w:t>(проведення тестування за фізичної присутності кандидатів</w:t>
            </w:r>
            <w:r w:rsidR="00967577">
              <w:rPr>
                <w:b/>
                <w:szCs w:val="28"/>
              </w:rPr>
              <w:t xml:space="preserve"> </w:t>
            </w:r>
            <w:r w:rsidR="00BF6368">
              <w:rPr>
                <w:b/>
                <w:szCs w:val="28"/>
              </w:rPr>
              <w:t>02 лютого 2022 року</w:t>
            </w:r>
            <w:r w:rsidRPr="00396F62">
              <w:rPr>
                <w:b/>
                <w:szCs w:val="28"/>
              </w:rPr>
              <w:t>)</w:t>
            </w:r>
            <w:r w:rsidR="00967577">
              <w:rPr>
                <w:b/>
                <w:szCs w:val="28"/>
              </w:rPr>
              <w:t>.</w:t>
            </w:r>
          </w:p>
        </w:tc>
      </w:tr>
      <w:tr w:rsidR="00355B62" w:rsidRPr="00396F62" w14:paraId="76167EAC" w14:textId="77777777" w:rsidTr="00943344">
        <w:trPr>
          <w:trHeight w:val="201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AF84C" w14:textId="00B70990" w:rsidR="00355B62" w:rsidRPr="00396F62" w:rsidRDefault="00355B62" w:rsidP="00E9623B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3137A" w14:textId="77777777" w:rsidR="00355B62" w:rsidRPr="00396F62" w:rsidRDefault="00355B62" w:rsidP="0015098A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C939CAA" w14:textId="77777777" w:rsidR="00552746" w:rsidRPr="00396F62" w:rsidRDefault="00355B62" w:rsidP="0015098A">
            <w:pPr>
              <w:ind w:right="169" w:firstLine="307"/>
              <w:rPr>
                <w:rFonts w:eastAsia="Calibri"/>
              </w:rPr>
            </w:pPr>
            <w:r w:rsidRPr="00396F62">
              <w:rPr>
                <w:rFonts w:eastAsia="Calibri"/>
              </w:rPr>
              <w:t>м. Київ, вул. Костянтинівська, 9/6</w:t>
            </w:r>
            <w:r w:rsidR="00552746" w:rsidRPr="00396F62">
              <w:rPr>
                <w:rFonts w:eastAsia="Calibri"/>
              </w:rPr>
              <w:t>, кабінет 205.</w:t>
            </w:r>
          </w:p>
          <w:p w14:paraId="2924712C" w14:textId="336068F1" w:rsidR="00355B62" w:rsidRPr="00396F62" w:rsidRDefault="00355B62" w:rsidP="00BF6368">
            <w:pPr>
              <w:ind w:right="169" w:firstLine="307"/>
              <w:rPr>
                <w:rFonts w:eastAsia="Calibri"/>
              </w:rPr>
            </w:pPr>
            <w:r w:rsidRPr="00396F62">
              <w:rPr>
                <w:b/>
                <w:szCs w:val="28"/>
              </w:rPr>
              <w:t>(проведення співбесіди за фізичної присутності кандидатів</w:t>
            </w:r>
            <w:r w:rsidR="00CE03F7">
              <w:rPr>
                <w:b/>
                <w:szCs w:val="28"/>
              </w:rPr>
              <w:t xml:space="preserve"> </w:t>
            </w:r>
            <w:r w:rsidR="00BF6368">
              <w:rPr>
                <w:b/>
                <w:szCs w:val="28"/>
              </w:rPr>
              <w:t>02</w:t>
            </w:r>
            <w:r w:rsidR="00D37FE5">
              <w:rPr>
                <w:b/>
                <w:szCs w:val="28"/>
              </w:rPr>
              <w:t xml:space="preserve"> </w:t>
            </w:r>
            <w:r w:rsidR="00BF6368">
              <w:rPr>
                <w:b/>
                <w:szCs w:val="28"/>
              </w:rPr>
              <w:t>лютого</w:t>
            </w:r>
            <w:r w:rsidR="00967577">
              <w:rPr>
                <w:b/>
                <w:szCs w:val="28"/>
              </w:rPr>
              <w:t xml:space="preserve"> 202</w:t>
            </w:r>
            <w:r w:rsidR="00BF6368">
              <w:rPr>
                <w:b/>
                <w:szCs w:val="28"/>
              </w:rPr>
              <w:t>2</w:t>
            </w:r>
            <w:r w:rsidR="00967577">
              <w:rPr>
                <w:b/>
                <w:szCs w:val="28"/>
              </w:rPr>
              <w:t xml:space="preserve"> року</w:t>
            </w:r>
            <w:r w:rsidRPr="00396F62">
              <w:rPr>
                <w:b/>
                <w:szCs w:val="28"/>
              </w:rPr>
              <w:t>)</w:t>
            </w:r>
            <w:r w:rsidR="00967577">
              <w:rPr>
                <w:b/>
                <w:szCs w:val="28"/>
              </w:rPr>
              <w:t>.</w:t>
            </w:r>
          </w:p>
        </w:tc>
      </w:tr>
      <w:tr w:rsidR="00355B62" w:rsidRPr="00396F62" w14:paraId="657218FF" w14:textId="77777777" w:rsidTr="00943344">
        <w:trPr>
          <w:trHeight w:val="3612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9C09F" w14:textId="1205BC85" w:rsidR="000A5871" w:rsidRPr="00396F62" w:rsidRDefault="00355B62" w:rsidP="00E9623B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4E42D" w14:textId="77777777" w:rsidR="00355B62" w:rsidRPr="00396F62" w:rsidRDefault="00355B62" w:rsidP="0015098A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01D3178A" w14:textId="77777777" w:rsidR="00552746" w:rsidRPr="00396F62" w:rsidRDefault="00355B62" w:rsidP="0015098A">
            <w:pPr>
              <w:ind w:right="169" w:firstLine="307"/>
              <w:rPr>
                <w:rFonts w:eastAsia="Calibri"/>
              </w:rPr>
            </w:pPr>
            <w:r w:rsidRPr="00396F62">
              <w:rPr>
                <w:rFonts w:eastAsia="Calibri"/>
              </w:rPr>
              <w:t>м. Київ, вул. Костянтинівська, 9/6</w:t>
            </w:r>
            <w:r w:rsidR="00552746" w:rsidRPr="00396F62">
              <w:rPr>
                <w:rFonts w:eastAsia="Calibri"/>
              </w:rPr>
              <w:t>, кабінет 205.</w:t>
            </w:r>
          </w:p>
          <w:p w14:paraId="031F5E52" w14:textId="1617D352" w:rsidR="00355B62" w:rsidRPr="00396F62" w:rsidRDefault="00355B62" w:rsidP="00D37FE5">
            <w:pPr>
              <w:ind w:right="169" w:firstLine="307"/>
              <w:rPr>
                <w:b/>
                <w:szCs w:val="28"/>
              </w:rPr>
            </w:pPr>
            <w:r w:rsidRPr="00396F62">
              <w:rPr>
                <w:b/>
                <w:szCs w:val="28"/>
              </w:rPr>
              <w:t>(проведення співбесіди за фізичної присутності кандидатів</w:t>
            </w:r>
            <w:r w:rsidR="00CE03F7">
              <w:rPr>
                <w:b/>
                <w:szCs w:val="28"/>
              </w:rPr>
              <w:t xml:space="preserve"> </w:t>
            </w:r>
            <w:r w:rsidR="00BF6368">
              <w:rPr>
                <w:b/>
                <w:szCs w:val="28"/>
              </w:rPr>
              <w:t>02 лютого 2022 року</w:t>
            </w:r>
            <w:r w:rsidRPr="00396F62">
              <w:rPr>
                <w:b/>
                <w:szCs w:val="28"/>
              </w:rPr>
              <w:t>)</w:t>
            </w:r>
            <w:r w:rsidR="00967577">
              <w:rPr>
                <w:b/>
                <w:szCs w:val="28"/>
              </w:rPr>
              <w:t>.</w:t>
            </w:r>
          </w:p>
        </w:tc>
      </w:tr>
      <w:tr w:rsidR="00290BC5" w:rsidRPr="00396F62" w14:paraId="32520A08" w14:textId="5710EF99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F349F" w14:textId="77777777" w:rsidR="00290BC5" w:rsidRPr="00396F62" w:rsidRDefault="00290BC5" w:rsidP="00E9623B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D42073" w14:textId="77777777" w:rsidR="007A4D8B" w:rsidRPr="00396F62" w:rsidRDefault="007A4D8B" w:rsidP="007A4D8B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Долюк Станіслав Юрійович </w:t>
            </w:r>
          </w:p>
          <w:p w14:paraId="78EDACFF" w14:textId="48BE2B70" w:rsidR="007A4D8B" w:rsidRPr="00396F62" w:rsidRDefault="007A4D8B" w:rsidP="007A4D8B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+38(093)</w:t>
            </w:r>
            <w:r w:rsidR="00967577">
              <w:rPr>
                <w:sz w:val="28"/>
                <w:szCs w:val="28"/>
                <w:lang w:val="uk-UA"/>
              </w:rPr>
              <w:t xml:space="preserve"> </w:t>
            </w:r>
            <w:r w:rsidRPr="00396F62">
              <w:rPr>
                <w:sz w:val="28"/>
                <w:szCs w:val="28"/>
                <w:lang w:val="uk-UA"/>
              </w:rPr>
              <w:t>915</w:t>
            </w:r>
            <w:r w:rsidR="00205E07">
              <w:rPr>
                <w:sz w:val="28"/>
                <w:szCs w:val="28"/>
                <w:lang w:val="uk-UA"/>
              </w:rPr>
              <w:t>-</w:t>
            </w:r>
            <w:r w:rsidRPr="00396F62">
              <w:rPr>
                <w:sz w:val="28"/>
                <w:szCs w:val="28"/>
                <w:lang w:val="uk-UA"/>
              </w:rPr>
              <w:t>57</w:t>
            </w:r>
            <w:r w:rsidR="00205E07">
              <w:rPr>
                <w:sz w:val="28"/>
                <w:szCs w:val="28"/>
                <w:lang w:val="uk-UA"/>
              </w:rPr>
              <w:t>-</w:t>
            </w:r>
            <w:r w:rsidRPr="00396F62">
              <w:rPr>
                <w:sz w:val="28"/>
                <w:szCs w:val="28"/>
                <w:lang w:val="uk-UA"/>
              </w:rPr>
              <w:t xml:space="preserve">45; </w:t>
            </w:r>
            <w:r w:rsidR="00412F49">
              <w:rPr>
                <w:sz w:val="28"/>
                <w:szCs w:val="28"/>
                <w:lang w:val="uk-UA"/>
              </w:rPr>
              <w:t>+38</w:t>
            </w:r>
            <w:r w:rsidRPr="00396F62">
              <w:rPr>
                <w:sz w:val="28"/>
                <w:szCs w:val="28"/>
                <w:lang w:val="uk-UA"/>
              </w:rPr>
              <w:t>(044) 366-64-84</w:t>
            </w:r>
          </w:p>
          <w:p w14:paraId="5112AEF1" w14:textId="77777777" w:rsidR="007A4D8B" w:rsidRPr="00396F62" w:rsidRDefault="00F20D31" w:rsidP="007A4D8B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u w:val="single"/>
                <w:lang w:val="uk-UA"/>
              </w:rPr>
            </w:pPr>
            <w:hyperlink r:id="rId6" w:history="1"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stanislav</w:t>
              </w:r>
              <w:r w:rsidR="007A4D8B" w:rsidRPr="00396F62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dolyuk</w:t>
              </w:r>
              <w:r w:rsidR="007A4D8B" w:rsidRPr="00396F62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kmda</w:t>
              </w:r>
              <w:r w:rsidR="007A4D8B" w:rsidRPr="00396F62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="007A4D8B" w:rsidRPr="00396F62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14:paraId="02F2A935" w14:textId="54CE3A94" w:rsidR="00355B62" w:rsidRPr="00396F62" w:rsidRDefault="007A4D8B" w:rsidP="001C5738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Про дату і час проведення кожного етапу конкурсу учасники конкурсу будуть повідомлені додатково.</w:t>
            </w:r>
          </w:p>
        </w:tc>
      </w:tr>
      <w:tr w:rsidR="00290BC5" w:rsidRPr="00396F62" w14:paraId="0C0BFE44" w14:textId="767E7AB8" w:rsidTr="00943344"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79C18" w14:textId="77777777" w:rsidR="00290BC5" w:rsidRPr="00396F62" w:rsidRDefault="00290BC5" w:rsidP="00E9623B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90BC5" w:rsidRPr="00396F62" w14:paraId="2F1A3268" w14:textId="6D6B35A0" w:rsidTr="00943344">
        <w:trPr>
          <w:trHeight w:val="4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63D5C" w14:textId="77777777" w:rsidR="00290BC5" w:rsidRPr="00396F62" w:rsidRDefault="00290BC5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CD747" w14:textId="77777777" w:rsidR="00290BC5" w:rsidRPr="00396F62" w:rsidRDefault="00290BC5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Освіта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AB8500" w14:textId="2D22B9AB" w:rsidR="00CD7C9D" w:rsidRPr="00396F62" w:rsidRDefault="000C06F1" w:rsidP="007E5C92">
            <w:pPr>
              <w:pStyle w:val="a4"/>
              <w:spacing w:before="240" w:beforeAutospacing="0" w:after="24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В</w:t>
            </w:r>
            <w:r w:rsidR="00290BC5" w:rsidRPr="00396F62">
              <w:rPr>
                <w:sz w:val="28"/>
                <w:szCs w:val="28"/>
                <w:lang w:val="uk-UA"/>
              </w:rPr>
              <w:t>ища, ступінь освіти</w:t>
            </w:r>
            <w:r w:rsidR="00290BC5" w:rsidRPr="00396F62">
              <w:rPr>
                <w:sz w:val="28"/>
                <w:szCs w:val="28"/>
              </w:rPr>
              <w:t xml:space="preserve"> не </w:t>
            </w:r>
            <w:r w:rsidR="00290BC5" w:rsidRPr="00396F62">
              <w:rPr>
                <w:sz w:val="28"/>
                <w:szCs w:val="28"/>
                <w:lang w:val="uk-UA"/>
              </w:rPr>
              <w:t>нижче бакалавра, молодшого</w:t>
            </w:r>
            <w:r w:rsidR="00290BC5" w:rsidRPr="00396F62">
              <w:rPr>
                <w:sz w:val="28"/>
                <w:szCs w:val="28"/>
              </w:rPr>
              <w:t xml:space="preserve"> бакалавра</w:t>
            </w:r>
          </w:p>
        </w:tc>
      </w:tr>
      <w:tr w:rsidR="00290BC5" w:rsidRPr="00396F62" w14:paraId="27C2C17F" w14:textId="0BE3FA71" w:rsidTr="007E5C92">
        <w:trPr>
          <w:trHeight w:val="5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C9EB8" w14:textId="77777777" w:rsidR="00290BC5" w:rsidRPr="00396F62" w:rsidRDefault="00290BC5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1B1A4" w14:textId="77777777" w:rsidR="00290BC5" w:rsidRPr="00396F62" w:rsidRDefault="00290BC5" w:rsidP="00E9623B">
            <w:pPr>
              <w:pStyle w:val="rvps14"/>
              <w:ind w:right="268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8AE47" w14:textId="55E7EE6E" w:rsidR="00CD7C9D" w:rsidRPr="00396F62" w:rsidRDefault="000C06F1" w:rsidP="007E5C92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Н</w:t>
            </w:r>
            <w:r w:rsidR="00290BC5" w:rsidRPr="00396F62">
              <w:rPr>
                <w:sz w:val="28"/>
                <w:szCs w:val="28"/>
              </w:rPr>
              <w:t xml:space="preserve">е </w:t>
            </w:r>
            <w:r w:rsidR="00290BC5" w:rsidRPr="00396F62">
              <w:rPr>
                <w:sz w:val="28"/>
                <w:szCs w:val="28"/>
                <w:lang w:val="uk-UA"/>
              </w:rPr>
              <w:t>потребує</w:t>
            </w:r>
          </w:p>
        </w:tc>
      </w:tr>
      <w:tr w:rsidR="00290BC5" w:rsidRPr="00396F62" w14:paraId="2C1086F6" w14:textId="08BE36FC" w:rsidTr="00943344">
        <w:trPr>
          <w:trHeight w:val="3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5E798" w14:textId="77777777" w:rsidR="00290BC5" w:rsidRPr="00396F62" w:rsidRDefault="00290BC5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2B6D8" w14:textId="77777777" w:rsidR="00290BC5" w:rsidRPr="00396F62" w:rsidRDefault="00290BC5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FD436D" w14:textId="46FFD04A" w:rsidR="00DE351B" w:rsidRPr="00396F62" w:rsidRDefault="000C06F1" w:rsidP="0015098A">
            <w:pPr>
              <w:pStyle w:val="rvps14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rStyle w:val="rvts0"/>
                <w:sz w:val="28"/>
                <w:szCs w:val="28"/>
              </w:rPr>
              <w:t>В</w:t>
            </w:r>
            <w:r w:rsidR="00290BC5" w:rsidRPr="00396F62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290BC5" w:rsidRPr="00396F62" w14:paraId="238BB00C" w14:textId="0D075297" w:rsidTr="00943344">
        <w:trPr>
          <w:trHeight w:val="425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66775" w14:textId="64E11FC5" w:rsidR="00290BC5" w:rsidRPr="00396F62" w:rsidRDefault="00F20D31" w:rsidP="00E9623B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hyperlink r:id="rId7" w:tgtFrame="_top" w:history="1">
              <w:r w:rsidR="00290BC5" w:rsidRPr="00396F62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290BC5" w:rsidRPr="00396F62" w14:paraId="164E7F0A" w14:textId="07C9FC5F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D8D35" w14:textId="77777777" w:rsidR="00290BC5" w:rsidRPr="00396F62" w:rsidRDefault="00290BC5" w:rsidP="00E9623B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F03B7" w14:textId="77777777" w:rsidR="00290BC5" w:rsidRPr="00396F62" w:rsidRDefault="00290BC5" w:rsidP="00871A3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396F62" w14:paraId="7BCC8D67" w14:textId="3388B10D" w:rsidTr="00943344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C6A56" w14:textId="77777777" w:rsidR="00BF43A1" w:rsidRPr="00396F62" w:rsidRDefault="00BF43A1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85EED" w14:textId="298DE8DD" w:rsidR="00BF43A1" w:rsidRPr="00396F62" w:rsidRDefault="00BF43A1" w:rsidP="00E9623B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B211B" w14:textId="1A2CAE41" w:rsidR="00BF43A1" w:rsidRPr="00396F62" w:rsidRDefault="000A5871" w:rsidP="0015098A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45A1D2D6" w14:textId="20C46EB4" w:rsidR="00BF43A1" w:rsidRPr="00396F62" w:rsidRDefault="000A5871" w:rsidP="0015098A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усвідомлення рівня відпо</w:t>
            </w:r>
            <w:r w:rsidR="000C06F1" w:rsidRPr="00396F62">
              <w:rPr>
                <w:sz w:val="28"/>
                <w:szCs w:val="28"/>
                <w:lang w:val="uk-UA"/>
              </w:rPr>
              <w:t xml:space="preserve">відальності під час підготовки </w:t>
            </w:r>
            <w:r w:rsidR="00161BBC" w:rsidRPr="00396F62">
              <w:rPr>
                <w:sz w:val="28"/>
                <w:szCs w:val="28"/>
                <w:lang w:val="uk-UA"/>
              </w:rPr>
              <w:t>і</w:t>
            </w:r>
            <w:r w:rsidR="00BF43A1" w:rsidRPr="00396F62">
              <w:rPr>
                <w:sz w:val="28"/>
                <w:szCs w:val="28"/>
                <w:lang w:val="uk-UA"/>
              </w:rPr>
              <w:t xml:space="preserve"> прийняття рішень, готовність нести відповідальність за можливі наслідки реалізації таких рішень;</w:t>
            </w:r>
          </w:p>
          <w:p w14:paraId="1A8F0557" w14:textId="38DCB5F2" w:rsidR="00BF43A1" w:rsidRPr="00396F62" w:rsidRDefault="000C06F1" w:rsidP="0015098A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color w:val="FFC000"/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BF43A1" w:rsidRPr="00396F62" w14:paraId="047A6E0F" w14:textId="400078E8" w:rsidTr="00943344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360B" w14:textId="3775F604" w:rsidR="00BF43A1" w:rsidRPr="00396F62" w:rsidRDefault="0095326C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2</w:t>
            </w:r>
            <w:r w:rsidR="00BF43A1" w:rsidRPr="00396F62">
              <w:rPr>
                <w:sz w:val="28"/>
                <w:szCs w:val="28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F1046" w14:textId="0BCBB42A" w:rsidR="00BF43A1" w:rsidRPr="00396F62" w:rsidRDefault="00BF43A1" w:rsidP="00E9623B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B7731" w14:textId="493AEE3F" w:rsidR="00BF43A1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ч</w:t>
            </w:r>
            <w:r w:rsidR="00BF43A1" w:rsidRPr="00396F62">
              <w:rPr>
                <w:sz w:val="28"/>
                <w:szCs w:val="28"/>
                <w:lang w:val="uk-UA"/>
              </w:rPr>
              <w:t>ітке і точне формулювання мети, цілей і завдань службової діяльності;</w:t>
            </w:r>
          </w:p>
          <w:p w14:paraId="38A854AA" w14:textId="78CAE75F" w:rsidR="00BF43A1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комплексний підхід до виконання завдань, виявлення ризиків;</w:t>
            </w:r>
          </w:p>
          <w:p w14:paraId="61047E9E" w14:textId="3644645C" w:rsidR="00BF43A1" w:rsidRPr="00396F62" w:rsidRDefault="000A5871" w:rsidP="0015098A">
            <w:pPr>
              <w:pStyle w:val="a4"/>
              <w:spacing w:before="0" w:beforeAutospacing="0" w:after="0" w:afterAutospacing="0"/>
              <w:ind w:right="169" w:firstLine="294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lastRenderedPageBreak/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0A5871" w:rsidRPr="00396F62" w14:paraId="1E147F51" w14:textId="77777777" w:rsidTr="00943344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E9B1B" w14:textId="18C20D82" w:rsidR="000A5871" w:rsidRPr="00396F62" w:rsidRDefault="0095326C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3</w:t>
            </w:r>
            <w:r w:rsidR="000A5871" w:rsidRPr="00396F62">
              <w:rPr>
                <w:sz w:val="28"/>
                <w:szCs w:val="28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0A16" w14:textId="1D4F4A7C" w:rsidR="000A5871" w:rsidRPr="00396F62" w:rsidRDefault="000A5871" w:rsidP="00E9623B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6030EF" w14:textId="77777777" w:rsidR="0015098A" w:rsidRPr="00396F62" w:rsidRDefault="0015098A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0A5871" w:rsidRPr="00396F62">
              <w:rPr>
                <w:sz w:val="28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5393060F" w14:textId="4841FB6B" w:rsidR="000A5871" w:rsidRPr="00396F62" w:rsidRDefault="0015098A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0A5871" w:rsidRPr="00396F62">
              <w:rPr>
                <w:sz w:val="28"/>
                <w:szCs w:val="28"/>
                <w:lang w:val="uk-UA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</w:t>
            </w:r>
            <w:r w:rsidR="00161BBC" w:rsidRPr="00396F62">
              <w:rPr>
                <w:sz w:val="28"/>
                <w:szCs w:val="28"/>
                <w:lang w:val="uk-UA"/>
              </w:rPr>
              <w:t>достовірність</w:t>
            </w:r>
            <w:r w:rsidR="000C06F1" w:rsidRPr="00396F62">
              <w:rPr>
                <w:sz w:val="28"/>
                <w:szCs w:val="28"/>
                <w:lang w:val="uk-UA"/>
              </w:rPr>
              <w:t xml:space="preserve"> </w:t>
            </w:r>
            <w:r w:rsidR="000A5871" w:rsidRPr="00396F62">
              <w:rPr>
                <w:sz w:val="28"/>
                <w:szCs w:val="28"/>
                <w:lang w:val="uk-UA"/>
              </w:rPr>
              <w:t>даних та інфо</w:t>
            </w:r>
            <w:r w:rsidR="000C06F1" w:rsidRPr="00396F62">
              <w:rPr>
                <w:sz w:val="28"/>
                <w:szCs w:val="28"/>
                <w:lang w:val="uk-UA"/>
              </w:rPr>
              <w:t>рмації у цифровому середовищі;</w:t>
            </w:r>
          </w:p>
          <w:p w14:paraId="4A5C3E72" w14:textId="12FA039D" w:rsidR="000A5871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4FD482D1" w14:textId="41DED3B6" w:rsidR="000A5871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14:paraId="26AB58E1" w14:textId="5348278D" w:rsidR="000A5871" w:rsidRPr="00396F62" w:rsidRDefault="000A5871" w:rsidP="001C573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36FCDF6F" w14:textId="2CE3F785" w:rsidR="00DE351B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здатність використовувати відкриті цифрові ресурси для власного професійного розвитку</w:t>
            </w:r>
            <w:r w:rsidR="00205E07">
              <w:rPr>
                <w:sz w:val="28"/>
                <w:szCs w:val="28"/>
                <w:lang w:val="uk-UA"/>
              </w:rPr>
              <w:t>.</w:t>
            </w:r>
          </w:p>
        </w:tc>
      </w:tr>
      <w:tr w:rsidR="00BF43A1" w:rsidRPr="00396F62" w14:paraId="22DD66E2" w14:textId="2C4CA602" w:rsidTr="00943344">
        <w:trPr>
          <w:trHeight w:val="310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CF62F" w14:textId="77777777" w:rsidR="00BF43A1" w:rsidRPr="00396F62" w:rsidRDefault="00BF43A1" w:rsidP="00E9623B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BF43A1" w:rsidRPr="00396F62" w14:paraId="2EBABB80" w14:textId="1686E72F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09E9B" w14:textId="77777777" w:rsidR="00BF43A1" w:rsidRPr="00396F62" w:rsidRDefault="00BF43A1" w:rsidP="00E9623B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1641E" w14:textId="77777777" w:rsidR="00BF43A1" w:rsidRPr="00396F62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396F62" w14:paraId="0362B58A" w14:textId="040BF477" w:rsidTr="0094334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7E6DB" w14:textId="77777777" w:rsidR="00BF43A1" w:rsidRPr="00396F62" w:rsidRDefault="00BF43A1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032BB" w14:textId="77777777" w:rsidR="00BF43A1" w:rsidRPr="00396F62" w:rsidRDefault="00BF43A1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6FB3C" w14:textId="7777777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Конституції України;</w:t>
            </w:r>
          </w:p>
          <w:p w14:paraId="5330288C" w14:textId="7777777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Закону України «Про державну службу»;</w:t>
            </w:r>
          </w:p>
          <w:p w14:paraId="79905521" w14:textId="241C91E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Закону України «Про запобігання корупції»</w:t>
            </w:r>
            <w:r w:rsidR="00CE03F7">
              <w:rPr>
                <w:sz w:val="28"/>
                <w:szCs w:val="28"/>
                <w:lang w:val="uk-UA"/>
              </w:rPr>
              <w:t>;</w:t>
            </w:r>
          </w:p>
          <w:p w14:paraId="311EBDC3" w14:textId="6F8A5A2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та іншого законодавства</w:t>
            </w:r>
            <w:r w:rsidR="00967577">
              <w:rPr>
                <w:sz w:val="28"/>
                <w:szCs w:val="28"/>
                <w:lang w:val="uk-UA"/>
              </w:rPr>
              <w:t>.</w:t>
            </w:r>
          </w:p>
        </w:tc>
      </w:tr>
      <w:tr w:rsidR="00BF43A1" w:rsidRPr="00396F62" w14:paraId="3043FB94" w14:textId="07668AEA" w:rsidTr="0094334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B1E7C" w14:textId="3FE1B18C" w:rsidR="00BF43A1" w:rsidRPr="00396F62" w:rsidRDefault="00BF43A1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D7374" w14:textId="77160762" w:rsidR="00BF43A1" w:rsidRPr="00396F62" w:rsidRDefault="00BF43A1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 xml:space="preserve">Знання законодавства </w:t>
            </w:r>
            <w:r w:rsidR="00CE03F7">
              <w:rPr>
                <w:sz w:val="28"/>
                <w:szCs w:val="28"/>
              </w:rPr>
              <w:t xml:space="preserve"> </w:t>
            </w:r>
            <w:r w:rsidRPr="00396F62">
              <w:rPr>
                <w:sz w:val="28"/>
                <w:szCs w:val="28"/>
              </w:rPr>
              <w:t>у сфері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49457" w14:textId="77777777" w:rsidR="00BF43A1" w:rsidRPr="00396F62" w:rsidRDefault="00BF43A1" w:rsidP="001C573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Знання:</w:t>
            </w:r>
          </w:p>
          <w:p w14:paraId="7CCBA4E5" w14:textId="6551F797" w:rsidR="00BF43A1" w:rsidRPr="00396F62" w:rsidRDefault="00BF43A1" w:rsidP="001C5738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396F62">
              <w:rPr>
                <w:szCs w:val="28"/>
              </w:rPr>
              <w:t>Закону України «</w:t>
            </w:r>
            <w:r w:rsidR="003574C7" w:rsidRPr="00396F62">
              <w:rPr>
                <w:szCs w:val="28"/>
              </w:rPr>
              <w:t>Про адміністративні послуги</w:t>
            </w:r>
            <w:r w:rsidRPr="00396F62">
              <w:rPr>
                <w:szCs w:val="28"/>
              </w:rPr>
              <w:t>»;</w:t>
            </w:r>
          </w:p>
          <w:p w14:paraId="15443AAF" w14:textId="315750AD" w:rsidR="003574C7" w:rsidRPr="00396F62" w:rsidRDefault="003574C7" w:rsidP="001C5738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396F62">
              <w:rPr>
                <w:szCs w:val="28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14:paraId="52F239AE" w14:textId="19703F75" w:rsidR="00BF43A1" w:rsidRPr="00396F62" w:rsidRDefault="003574C7" w:rsidP="001C5738">
            <w:pPr>
              <w:ind w:left="18" w:right="169" w:firstLine="307"/>
              <w:rPr>
                <w:szCs w:val="28"/>
              </w:rPr>
            </w:pPr>
            <w:r w:rsidRPr="00396F62">
              <w:rPr>
                <w:szCs w:val="28"/>
              </w:rPr>
              <w:t>Закону України «Про дозвільну систему у сфері господарської діяльності»;</w:t>
            </w:r>
          </w:p>
          <w:p w14:paraId="5903A14B" w14:textId="52E817C0" w:rsidR="003574C7" w:rsidRPr="00396F62" w:rsidRDefault="003574C7" w:rsidP="001C5738">
            <w:pPr>
              <w:pStyle w:val="aa"/>
              <w:spacing w:before="0" w:line="240" w:lineRule="auto"/>
              <w:ind w:left="13" w:right="169" w:firstLine="307"/>
              <w:rPr>
                <w:szCs w:val="28"/>
              </w:rPr>
            </w:pPr>
            <w:r w:rsidRPr="00396F62">
              <w:rPr>
                <w:szCs w:val="28"/>
              </w:rPr>
              <w:t xml:space="preserve">Постанови Кабінету Міністрів України </w:t>
            </w:r>
            <w:r w:rsidR="00205E07">
              <w:rPr>
                <w:szCs w:val="28"/>
              </w:rPr>
              <w:t xml:space="preserve">                           </w:t>
            </w:r>
            <w:r w:rsidRPr="00396F62">
              <w:rPr>
                <w:szCs w:val="28"/>
              </w:rPr>
              <w:t>від</w:t>
            </w:r>
            <w:r w:rsidR="00205E07">
              <w:rPr>
                <w:szCs w:val="28"/>
              </w:rPr>
              <w:t xml:space="preserve"> </w:t>
            </w:r>
            <w:r w:rsidRPr="00396F62">
              <w:rPr>
                <w:szCs w:val="28"/>
              </w:rPr>
              <w:t xml:space="preserve">30 січня 2013 року № 44 «Про затвердження вимог </w:t>
            </w:r>
            <w:r w:rsidR="00205E07">
              <w:rPr>
                <w:szCs w:val="28"/>
              </w:rPr>
              <w:t xml:space="preserve">             </w:t>
            </w:r>
            <w:r w:rsidRPr="00396F62">
              <w:rPr>
                <w:szCs w:val="28"/>
              </w:rPr>
              <w:lastRenderedPageBreak/>
              <w:t>до підготовки технологічної картки адміністративної послуги</w:t>
            </w:r>
            <w:r w:rsidR="0031312D" w:rsidRPr="00396F62">
              <w:rPr>
                <w:szCs w:val="28"/>
              </w:rPr>
              <w:t>» (</w:t>
            </w:r>
            <w:r w:rsidR="00B94D31" w:rsidRPr="00396F62">
              <w:rPr>
                <w:szCs w:val="28"/>
              </w:rPr>
              <w:t>із</w:t>
            </w:r>
            <w:r w:rsidRPr="00396F62">
              <w:rPr>
                <w:szCs w:val="28"/>
              </w:rPr>
              <w:t xml:space="preserve"> змінами);</w:t>
            </w:r>
          </w:p>
          <w:p w14:paraId="4CDC08A2" w14:textId="657A458D" w:rsidR="003574C7" w:rsidRPr="00396F62" w:rsidRDefault="003574C7" w:rsidP="00205E07">
            <w:pPr>
              <w:pStyle w:val="aa"/>
              <w:spacing w:before="0" w:after="240" w:line="240" w:lineRule="auto"/>
              <w:ind w:left="13" w:right="169" w:firstLine="307"/>
              <w:rPr>
                <w:szCs w:val="28"/>
              </w:rPr>
            </w:pPr>
            <w:r w:rsidRPr="00396F62">
              <w:rPr>
                <w:szCs w:val="28"/>
              </w:rPr>
              <w:t xml:space="preserve">Постанови Кабінету Міністрів України </w:t>
            </w:r>
            <w:r w:rsidR="00205E07">
              <w:rPr>
                <w:szCs w:val="28"/>
              </w:rPr>
              <w:t xml:space="preserve">                            </w:t>
            </w:r>
            <w:r w:rsidRPr="00396F62">
              <w:rPr>
                <w:szCs w:val="28"/>
              </w:rPr>
              <w:t>від</w:t>
            </w:r>
            <w:r w:rsidR="00205E07">
              <w:rPr>
                <w:szCs w:val="28"/>
              </w:rPr>
              <w:t xml:space="preserve"> </w:t>
            </w:r>
            <w:r w:rsidRPr="00396F62">
              <w:rPr>
                <w:szCs w:val="28"/>
              </w:rPr>
              <w:t>20 лютого 2013 року № 118 «Про затвердження Примірного положення про центр надання адміністративних послуг»</w:t>
            </w:r>
            <w:r w:rsidR="00205E07">
              <w:rPr>
                <w:szCs w:val="28"/>
              </w:rPr>
              <w:t xml:space="preserve"> </w:t>
            </w:r>
            <w:r w:rsidR="00205E07" w:rsidRPr="00396F62">
              <w:rPr>
                <w:szCs w:val="28"/>
              </w:rPr>
              <w:t>(із</w:t>
            </w:r>
            <w:r w:rsidR="00205E07">
              <w:rPr>
                <w:szCs w:val="28"/>
              </w:rPr>
              <w:t xml:space="preserve"> змінами).</w:t>
            </w:r>
          </w:p>
        </w:tc>
      </w:tr>
    </w:tbl>
    <w:p w14:paraId="3D751A19" w14:textId="77777777" w:rsidR="00507FBE" w:rsidRPr="00396F62" w:rsidRDefault="00507FBE" w:rsidP="00507FBE">
      <w:pPr>
        <w:rPr>
          <w:szCs w:val="28"/>
        </w:rPr>
      </w:pPr>
    </w:p>
    <w:p w14:paraId="7AA3DDFF" w14:textId="630CCAE1" w:rsidR="00507FBE" w:rsidRPr="00EF4DDC" w:rsidRDefault="00507FBE" w:rsidP="00205E07">
      <w:pPr>
        <w:pStyle w:val="rvps7"/>
        <w:ind w:right="-428"/>
        <w:rPr>
          <w:b/>
          <w:sz w:val="28"/>
          <w:szCs w:val="28"/>
          <w:lang w:val="uk-UA"/>
        </w:rPr>
      </w:pPr>
      <w:bookmarkStart w:id="8" w:name="_GoBack"/>
      <w:bookmarkEnd w:id="8"/>
    </w:p>
    <w:sectPr w:rsidR="00507FBE" w:rsidRPr="00EF4DDC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A5871"/>
    <w:rsid w:val="000B14FA"/>
    <w:rsid w:val="000C06F1"/>
    <w:rsid w:val="000C36F2"/>
    <w:rsid w:val="000D4F8F"/>
    <w:rsid w:val="000F1060"/>
    <w:rsid w:val="00102A2D"/>
    <w:rsid w:val="0011150A"/>
    <w:rsid w:val="00125F66"/>
    <w:rsid w:val="00142654"/>
    <w:rsid w:val="0015098A"/>
    <w:rsid w:val="00161BBC"/>
    <w:rsid w:val="00170CB5"/>
    <w:rsid w:val="00171E09"/>
    <w:rsid w:val="001738FF"/>
    <w:rsid w:val="00190D9D"/>
    <w:rsid w:val="00196047"/>
    <w:rsid w:val="001A54DF"/>
    <w:rsid w:val="001A735B"/>
    <w:rsid w:val="001B4CD3"/>
    <w:rsid w:val="001C5738"/>
    <w:rsid w:val="001E2949"/>
    <w:rsid w:val="001F3670"/>
    <w:rsid w:val="001F4440"/>
    <w:rsid w:val="001F5048"/>
    <w:rsid w:val="00205E07"/>
    <w:rsid w:val="002135F7"/>
    <w:rsid w:val="002155D3"/>
    <w:rsid w:val="00226842"/>
    <w:rsid w:val="00231C96"/>
    <w:rsid w:val="00245435"/>
    <w:rsid w:val="00265B9E"/>
    <w:rsid w:val="002807EA"/>
    <w:rsid w:val="00290BC5"/>
    <w:rsid w:val="002959BD"/>
    <w:rsid w:val="002961D7"/>
    <w:rsid w:val="002A4E3E"/>
    <w:rsid w:val="002F3EE7"/>
    <w:rsid w:val="00302B63"/>
    <w:rsid w:val="0031312D"/>
    <w:rsid w:val="00327AD5"/>
    <w:rsid w:val="00336F23"/>
    <w:rsid w:val="00342A06"/>
    <w:rsid w:val="00345409"/>
    <w:rsid w:val="00350031"/>
    <w:rsid w:val="00355B62"/>
    <w:rsid w:val="003574C7"/>
    <w:rsid w:val="00372380"/>
    <w:rsid w:val="00376778"/>
    <w:rsid w:val="00381BB9"/>
    <w:rsid w:val="0038683A"/>
    <w:rsid w:val="00396F62"/>
    <w:rsid w:val="003A30D9"/>
    <w:rsid w:val="003A4435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12F49"/>
    <w:rsid w:val="00425BF9"/>
    <w:rsid w:val="0043213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07FBE"/>
    <w:rsid w:val="00510C89"/>
    <w:rsid w:val="00512EC6"/>
    <w:rsid w:val="005155AF"/>
    <w:rsid w:val="005270D0"/>
    <w:rsid w:val="00552746"/>
    <w:rsid w:val="005617A9"/>
    <w:rsid w:val="005737A3"/>
    <w:rsid w:val="005738BA"/>
    <w:rsid w:val="0058210E"/>
    <w:rsid w:val="0058573C"/>
    <w:rsid w:val="005A4880"/>
    <w:rsid w:val="005C118C"/>
    <w:rsid w:val="005D493E"/>
    <w:rsid w:val="005D7121"/>
    <w:rsid w:val="005E0E00"/>
    <w:rsid w:val="0062055F"/>
    <w:rsid w:val="00630171"/>
    <w:rsid w:val="00632989"/>
    <w:rsid w:val="00637742"/>
    <w:rsid w:val="00667707"/>
    <w:rsid w:val="00667EE4"/>
    <w:rsid w:val="00681D46"/>
    <w:rsid w:val="00683AF7"/>
    <w:rsid w:val="00684E38"/>
    <w:rsid w:val="00695832"/>
    <w:rsid w:val="006978AD"/>
    <w:rsid w:val="006A0714"/>
    <w:rsid w:val="006A289B"/>
    <w:rsid w:val="006A7A8A"/>
    <w:rsid w:val="006B1A34"/>
    <w:rsid w:val="006B71DA"/>
    <w:rsid w:val="006C2738"/>
    <w:rsid w:val="006C49E6"/>
    <w:rsid w:val="006C52F4"/>
    <w:rsid w:val="006D2B31"/>
    <w:rsid w:val="006D55E0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51E2"/>
    <w:rsid w:val="00730755"/>
    <w:rsid w:val="0073130A"/>
    <w:rsid w:val="00733E72"/>
    <w:rsid w:val="00774BC0"/>
    <w:rsid w:val="00793BCD"/>
    <w:rsid w:val="007A096D"/>
    <w:rsid w:val="007A4D8B"/>
    <w:rsid w:val="007B20AA"/>
    <w:rsid w:val="007B2EA0"/>
    <w:rsid w:val="007B4569"/>
    <w:rsid w:val="007D4C49"/>
    <w:rsid w:val="007D6EDA"/>
    <w:rsid w:val="007E4FEC"/>
    <w:rsid w:val="007E5C92"/>
    <w:rsid w:val="00804C52"/>
    <w:rsid w:val="00816DC4"/>
    <w:rsid w:val="00833211"/>
    <w:rsid w:val="00844799"/>
    <w:rsid w:val="008549FF"/>
    <w:rsid w:val="008616B3"/>
    <w:rsid w:val="00865E64"/>
    <w:rsid w:val="00871A39"/>
    <w:rsid w:val="00872EF8"/>
    <w:rsid w:val="0088178D"/>
    <w:rsid w:val="008A5D6F"/>
    <w:rsid w:val="008A71FA"/>
    <w:rsid w:val="008B29A2"/>
    <w:rsid w:val="008C17E5"/>
    <w:rsid w:val="008D2B4B"/>
    <w:rsid w:val="008E5160"/>
    <w:rsid w:val="008F2495"/>
    <w:rsid w:val="0091177D"/>
    <w:rsid w:val="00912B6E"/>
    <w:rsid w:val="009138E4"/>
    <w:rsid w:val="00925840"/>
    <w:rsid w:val="00943344"/>
    <w:rsid w:val="00951639"/>
    <w:rsid w:val="0095326C"/>
    <w:rsid w:val="00954107"/>
    <w:rsid w:val="00964169"/>
    <w:rsid w:val="009662C7"/>
    <w:rsid w:val="00967577"/>
    <w:rsid w:val="00972BD7"/>
    <w:rsid w:val="009827BF"/>
    <w:rsid w:val="00985ED4"/>
    <w:rsid w:val="00987504"/>
    <w:rsid w:val="00997B94"/>
    <w:rsid w:val="00997C2D"/>
    <w:rsid w:val="009A12A7"/>
    <w:rsid w:val="009A26AF"/>
    <w:rsid w:val="009A60C2"/>
    <w:rsid w:val="009C417D"/>
    <w:rsid w:val="009C5FE4"/>
    <w:rsid w:val="009E08DD"/>
    <w:rsid w:val="009F2E32"/>
    <w:rsid w:val="009F7AEA"/>
    <w:rsid w:val="00A30F17"/>
    <w:rsid w:val="00A340B5"/>
    <w:rsid w:val="00A45252"/>
    <w:rsid w:val="00A75DBD"/>
    <w:rsid w:val="00A81CA2"/>
    <w:rsid w:val="00A82E48"/>
    <w:rsid w:val="00A87918"/>
    <w:rsid w:val="00A939AC"/>
    <w:rsid w:val="00AA4339"/>
    <w:rsid w:val="00AA56DB"/>
    <w:rsid w:val="00AA6F9A"/>
    <w:rsid w:val="00AD466F"/>
    <w:rsid w:val="00AD6079"/>
    <w:rsid w:val="00AD6D26"/>
    <w:rsid w:val="00AE05D9"/>
    <w:rsid w:val="00AF4F85"/>
    <w:rsid w:val="00B049C7"/>
    <w:rsid w:val="00B554B2"/>
    <w:rsid w:val="00B94D31"/>
    <w:rsid w:val="00B95D64"/>
    <w:rsid w:val="00BA0D1B"/>
    <w:rsid w:val="00BA3F08"/>
    <w:rsid w:val="00BB709E"/>
    <w:rsid w:val="00BC41DD"/>
    <w:rsid w:val="00BD7374"/>
    <w:rsid w:val="00BE7CCA"/>
    <w:rsid w:val="00BF43A1"/>
    <w:rsid w:val="00BF6368"/>
    <w:rsid w:val="00C042B2"/>
    <w:rsid w:val="00C07C0D"/>
    <w:rsid w:val="00C1233D"/>
    <w:rsid w:val="00C22587"/>
    <w:rsid w:val="00C22E98"/>
    <w:rsid w:val="00C22F36"/>
    <w:rsid w:val="00C3513E"/>
    <w:rsid w:val="00C417AE"/>
    <w:rsid w:val="00C41FB0"/>
    <w:rsid w:val="00C56683"/>
    <w:rsid w:val="00C63CFB"/>
    <w:rsid w:val="00C81D32"/>
    <w:rsid w:val="00C825C9"/>
    <w:rsid w:val="00C90FA1"/>
    <w:rsid w:val="00C93E19"/>
    <w:rsid w:val="00CA066B"/>
    <w:rsid w:val="00CA69B5"/>
    <w:rsid w:val="00CB0043"/>
    <w:rsid w:val="00CB484C"/>
    <w:rsid w:val="00CB5ADB"/>
    <w:rsid w:val="00CC1AA5"/>
    <w:rsid w:val="00CC7748"/>
    <w:rsid w:val="00CD446F"/>
    <w:rsid w:val="00CD7C9D"/>
    <w:rsid w:val="00CE03F7"/>
    <w:rsid w:val="00D02256"/>
    <w:rsid w:val="00D075DF"/>
    <w:rsid w:val="00D146C5"/>
    <w:rsid w:val="00D17FF0"/>
    <w:rsid w:val="00D30DBB"/>
    <w:rsid w:val="00D34192"/>
    <w:rsid w:val="00D35808"/>
    <w:rsid w:val="00D37A64"/>
    <w:rsid w:val="00D37FE5"/>
    <w:rsid w:val="00D50073"/>
    <w:rsid w:val="00D50D38"/>
    <w:rsid w:val="00D5185C"/>
    <w:rsid w:val="00D523F1"/>
    <w:rsid w:val="00D55DB2"/>
    <w:rsid w:val="00D71388"/>
    <w:rsid w:val="00D75C3C"/>
    <w:rsid w:val="00D9137E"/>
    <w:rsid w:val="00DB13E3"/>
    <w:rsid w:val="00DB42E3"/>
    <w:rsid w:val="00DB5242"/>
    <w:rsid w:val="00DD5F08"/>
    <w:rsid w:val="00DE351B"/>
    <w:rsid w:val="00DE6FAE"/>
    <w:rsid w:val="00DF0525"/>
    <w:rsid w:val="00DF4CD9"/>
    <w:rsid w:val="00E0532E"/>
    <w:rsid w:val="00E1329E"/>
    <w:rsid w:val="00E43D9E"/>
    <w:rsid w:val="00E5233C"/>
    <w:rsid w:val="00E63C3C"/>
    <w:rsid w:val="00E70CA3"/>
    <w:rsid w:val="00E84130"/>
    <w:rsid w:val="00E9623B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7A9F"/>
    <w:rsid w:val="00EE1568"/>
    <w:rsid w:val="00EE21D5"/>
    <w:rsid w:val="00EF4DDC"/>
    <w:rsid w:val="00EF5AFE"/>
    <w:rsid w:val="00F01142"/>
    <w:rsid w:val="00F0559C"/>
    <w:rsid w:val="00F12198"/>
    <w:rsid w:val="00F20D31"/>
    <w:rsid w:val="00F43746"/>
    <w:rsid w:val="00F658BC"/>
    <w:rsid w:val="00F66426"/>
    <w:rsid w:val="00F71CE9"/>
    <w:rsid w:val="00FA22A5"/>
    <w:rsid w:val="00FA5F8D"/>
    <w:rsid w:val="00FA62DB"/>
    <w:rsid w:val="00FA6F86"/>
    <w:rsid w:val="00FA7E91"/>
    <w:rsid w:val="00FD0649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docId w15:val="{DA68B7C9-CDB1-450F-BE25-992FD033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8F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17C1A-51C3-49F5-99E4-57A03457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6985</Words>
  <Characters>3982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Долюк Станіслав Юрійович</cp:lastModifiedBy>
  <cp:revision>2</cp:revision>
  <cp:lastPrinted>2022-01-10T10:30:00Z</cp:lastPrinted>
  <dcterms:created xsi:type="dcterms:W3CDTF">2022-01-10T14:11:00Z</dcterms:created>
  <dcterms:modified xsi:type="dcterms:W3CDTF">2022-01-10T14:11:00Z</dcterms:modified>
</cp:coreProperties>
</file>