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4"/>
        <w:gridCol w:w="1871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FD7532" w14:paraId="1EF8E863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73C63DCE" w14:textId="0253907C" w:rsidR="00FD7532" w:rsidRDefault="00DF676B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10.01.2022</w:t>
            </w:r>
          </w:p>
        </w:tc>
        <w:tc>
          <w:tcPr>
            <w:tcW w:w="484" w:type="dxa"/>
            <w:vAlign w:val="bottom"/>
          </w:tcPr>
          <w:p w14:paraId="173DFFE0" w14:textId="77777777" w:rsidR="00FD7532" w:rsidRPr="00932836" w:rsidRDefault="00FD7532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8DE78D" w14:textId="5ADA9AD8" w:rsidR="00FD7532" w:rsidRDefault="00DF676B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p w14:paraId="2D653572" w14:textId="77777777" w:rsidR="00690742" w:rsidRPr="0062464E" w:rsidRDefault="00690742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56080B3F" w:rsidR="00DE351B" w:rsidRPr="0062464E" w:rsidRDefault="008E49C3" w:rsidP="00C14FA3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C14FA3">
              <w:rPr>
                <w:sz w:val="28"/>
                <w:szCs w:val="28"/>
                <w:lang w:val="uk-UA"/>
              </w:rPr>
              <w:t xml:space="preserve"> 31</w:t>
            </w:r>
            <w:r w:rsidR="00706B8A">
              <w:rPr>
                <w:sz w:val="28"/>
                <w:szCs w:val="28"/>
                <w:lang w:val="uk-UA"/>
              </w:rPr>
              <w:t xml:space="preserve"> </w:t>
            </w:r>
            <w:r w:rsidR="00C14FA3">
              <w:rPr>
                <w:sz w:val="28"/>
                <w:szCs w:val="28"/>
                <w:lang w:val="uk-UA"/>
              </w:rPr>
              <w:t>січня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</w:t>
            </w:r>
            <w:r w:rsidR="00C14FA3">
              <w:rPr>
                <w:sz w:val="28"/>
                <w:szCs w:val="28"/>
                <w:lang w:val="uk-UA"/>
              </w:rPr>
              <w:t>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5DAB1A4" w:rsidR="00355B62" w:rsidRPr="0062464E" w:rsidRDefault="00C14FA3" w:rsidP="00C14FA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лютого</w:t>
            </w:r>
            <w:r w:rsidR="00706B8A">
              <w:rPr>
                <w:sz w:val="28"/>
                <w:szCs w:val="28"/>
              </w:rPr>
              <w:t xml:space="preserve"> </w:t>
            </w:r>
            <w:r w:rsidR="00355B62" w:rsidRPr="006246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355B62" w:rsidRPr="0062464E">
              <w:rPr>
                <w:sz w:val="28"/>
                <w:szCs w:val="28"/>
              </w:rPr>
              <w:t xml:space="preserve">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5ECA4C3B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C14FA3">
              <w:rPr>
                <w:b/>
                <w:szCs w:val="28"/>
              </w:rPr>
              <w:t xml:space="preserve"> 02 лютого 2022 року</w:t>
            </w:r>
            <w:r w:rsidRPr="0062464E">
              <w:rPr>
                <w:b/>
                <w:szCs w:val="28"/>
              </w:rPr>
              <w:t>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293839AD" w:rsidR="00355B62" w:rsidRPr="0062464E" w:rsidRDefault="00355B62" w:rsidP="00FF18E8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14FA3">
              <w:rPr>
                <w:b/>
                <w:szCs w:val="28"/>
              </w:rPr>
              <w:t>02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1C8AE6C3" w:rsidR="008E49C3" w:rsidRPr="0062464E" w:rsidRDefault="008E49C3" w:rsidP="00FF18E8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14FA3">
              <w:rPr>
                <w:b/>
                <w:szCs w:val="28"/>
              </w:rPr>
              <w:t>02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DF676B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DF676B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D47E51C" w14:textId="77777777" w:rsidR="00706B8A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706B8A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0742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14FA3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DF676B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5175"/>
    <w:rsid w:val="00FD7532"/>
    <w:rsid w:val="00FE1AE1"/>
    <w:rsid w:val="00FE43A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EBC53403-DE5E-4C9B-8859-847A9B7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7163-601D-4036-B5D3-D24C7A5F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6284</Words>
  <Characters>3583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2022-01-10T10:32:00Z</cp:lastPrinted>
  <dcterms:created xsi:type="dcterms:W3CDTF">2022-01-10T14:12:00Z</dcterms:created>
  <dcterms:modified xsi:type="dcterms:W3CDTF">2022-01-10T14:12:00Z</dcterms:modified>
</cp:coreProperties>
</file>