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84"/>
        <w:gridCol w:w="1871"/>
      </w:tblGrid>
      <w:tr w:rsidR="00805B10" w14:paraId="22265C59" w14:textId="77777777" w:rsidTr="00284BDD">
        <w:tc>
          <w:tcPr>
            <w:tcW w:w="4641" w:type="dxa"/>
            <w:gridSpan w:val="3"/>
          </w:tcPr>
          <w:p w14:paraId="5E3B4080" w14:textId="77777777" w:rsidR="00805B10" w:rsidRPr="00932836" w:rsidRDefault="00805B10" w:rsidP="00284BDD">
            <w:pPr>
              <w:ind w:firstLine="34"/>
              <w:jc w:val="left"/>
              <w:rPr>
                <w:b/>
              </w:rPr>
            </w:pPr>
            <w:r w:rsidRPr="00932836">
              <w:rPr>
                <w:b/>
              </w:rPr>
              <w:t>ЗАТВЕРДЖЕНО</w:t>
            </w:r>
          </w:p>
        </w:tc>
      </w:tr>
      <w:tr w:rsidR="00805B10" w14:paraId="18A504FE" w14:textId="77777777" w:rsidTr="00284BDD">
        <w:tc>
          <w:tcPr>
            <w:tcW w:w="4641" w:type="dxa"/>
            <w:gridSpan w:val="3"/>
          </w:tcPr>
          <w:p w14:paraId="34B180C0" w14:textId="77777777" w:rsidR="00805B10" w:rsidRDefault="00805B10" w:rsidP="00284BDD">
            <w:pPr>
              <w:ind w:firstLine="0"/>
              <w:jc w:val="left"/>
              <w:rPr>
                <w:b/>
                <w:color w:val="000000"/>
                <w:szCs w:val="28"/>
              </w:rPr>
            </w:pPr>
            <w:r w:rsidRPr="0062464E">
              <w:rPr>
                <w:color w:val="000000"/>
                <w:szCs w:val="28"/>
              </w:rPr>
              <w:t xml:space="preserve">Наказ управління (Центру)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надання адміністративних послуг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br/>
            </w:r>
            <w:r w:rsidRPr="0062464E">
              <w:rPr>
                <w:color w:val="000000"/>
                <w:szCs w:val="28"/>
              </w:rPr>
              <w:t>Подільської районної в місті</w:t>
            </w:r>
            <w:r>
              <w:rPr>
                <w:color w:val="000000"/>
                <w:szCs w:val="28"/>
              </w:rPr>
              <w:t xml:space="preserve"> Києві</w:t>
            </w:r>
            <w:r>
              <w:rPr>
                <w:color w:val="000000"/>
                <w:szCs w:val="28"/>
              </w:rPr>
              <w:br/>
              <w:t>державної адміністрації</w:t>
            </w:r>
          </w:p>
        </w:tc>
      </w:tr>
      <w:tr w:rsidR="00805B10" w14:paraId="642E31FB" w14:textId="77777777" w:rsidTr="00284BDD">
        <w:tc>
          <w:tcPr>
            <w:tcW w:w="2126" w:type="dxa"/>
            <w:tcBorders>
              <w:bottom w:val="single" w:sz="4" w:space="0" w:color="auto"/>
            </w:tcBorders>
          </w:tcPr>
          <w:p w14:paraId="0DBD4371" w14:textId="0C0CBE45" w:rsidR="00805B10" w:rsidRDefault="00827E16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10.01.2022</w:t>
            </w:r>
          </w:p>
        </w:tc>
        <w:tc>
          <w:tcPr>
            <w:tcW w:w="484" w:type="dxa"/>
            <w:vAlign w:val="bottom"/>
          </w:tcPr>
          <w:p w14:paraId="30D0FE40" w14:textId="77777777" w:rsidR="00805B10" w:rsidRPr="00932836" w:rsidRDefault="00805B10" w:rsidP="00284BDD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932836">
              <w:rPr>
                <w:color w:val="000000"/>
                <w:szCs w:val="28"/>
              </w:rPr>
              <w:t>№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5CB69991" w14:textId="5FEC2286" w:rsidR="00805B10" w:rsidRDefault="00827E16" w:rsidP="00284BDD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</w:t>
            </w:r>
          </w:p>
        </w:tc>
      </w:tr>
    </w:tbl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186A8AB5" w:rsid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 xml:space="preserve">адміністратора відділу </w:t>
      </w:r>
      <w:r w:rsidR="00C81D32">
        <w:rPr>
          <w:b/>
          <w:color w:val="000000"/>
          <w:szCs w:val="28"/>
          <w:lang w:eastAsia="zh-CN"/>
        </w:rPr>
        <w:t>прийому та передачі документів</w:t>
      </w:r>
      <w:r w:rsidRPr="00A4525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</w:t>
      </w:r>
      <w:r w:rsidR="008C264C">
        <w:rPr>
          <w:b/>
          <w:color w:val="000000"/>
          <w:szCs w:val="28"/>
          <w:lang w:eastAsia="zh-CN"/>
        </w:rPr>
        <w:br/>
      </w:r>
      <w:r w:rsidRPr="00A4525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805B10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EF4DDC" w:rsidRDefault="00290BC5" w:rsidP="00805B10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C4098" w14:textId="35681522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1. </w:t>
            </w:r>
            <w:r w:rsidRPr="00C81D32">
              <w:rPr>
                <w:noProof/>
                <w:szCs w:val="28"/>
              </w:rPr>
              <w:t>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14:paraId="3C06EA20" w14:textId="74FF87F3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2. </w:t>
            </w:r>
            <w:r w:rsidRPr="00C81D32">
              <w:rPr>
                <w:noProof/>
                <w:szCs w:val="28"/>
              </w:rPr>
              <w:t>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14:paraId="70509E78" w14:textId="0A0F63E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</w:t>
            </w:r>
            <w:r w:rsidRPr="00C81D32">
              <w:rPr>
                <w:noProof/>
                <w:szCs w:val="28"/>
              </w:rPr>
              <w:t>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14:paraId="5FDC616B" w14:textId="0B773FC0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4. </w:t>
            </w:r>
            <w:r w:rsidRPr="00C81D32">
              <w:rPr>
                <w:noProof/>
                <w:szCs w:val="28"/>
              </w:rPr>
              <w:t>Організаційне забезпечення надання адміністративних послуг суб’єктами надання адміністративних послуг.</w:t>
            </w:r>
          </w:p>
          <w:p w14:paraId="24924194" w14:textId="78D56524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5. </w:t>
            </w:r>
            <w:r w:rsidRPr="00C81D32">
              <w:rPr>
                <w:noProof/>
                <w:szCs w:val="28"/>
              </w:rPr>
              <w:t>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14:paraId="19EAA056" w14:textId="2D95FF5B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6. </w:t>
            </w:r>
            <w:r w:rsidRPr="00C81D32">
              <w:rPr>
                <w:noProof/>
                <w:szCs w:val="28"/>
              </w:rPr>
              <w:t>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7DD45E76" w14:textId="04D9E691" w:rsidR="008C264C" w:rsidRPr="009827BF" w:rsidRDefault="00C81D32" w:rsidP="00805B10">
            <w:pPr>
              <w:pStyle w:val="aa"/>
              <w:spacing w:before="0" w:line="240" w:lineRule="auto"/>
              <w:ind w:right="16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lastRenderedPageBreak/>
              <w:t xml:space="preserve">7. </w:t>
            </w:r>
            <w:r w:rsidR="005D495D" w:rsidRPr="009827BF">
              <w:rPr>
                <w:noProof/>
                <w:szCs w:val="28"/>
              </w:rPr>
              <w:t>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  <w:r w:rsidR="00A97C94">
              <w:rPr>
                <w:noProof/>
                <w:szCs w:val="28"/>
              </w:rPr>
              <w:t>.</w:t>
            </w:r>
          </w:p>
          <w:p w14:paraId="338DA5CE" w14:textId="441540E3" w:rsidR="00C81D32" w:rsidRPr="00C81D32" w:rsidRDefault="00C81D32" w:rsidP="00805B10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8. </w:t>
            </w:r>
            <w:r w:rsidRPr="00C81D32">
              <w:rPr>
                <w:noProof/>
                <w:szCs w:val="28"/>
              </w:rPr>
              <w:t xml:space="preserve">Ведення електронного документообігу в єдиній інформаційній системі адміністративних послуг </w:t>
            </w:r>
            <w:r w:rsidR="002205DC">
              <w:rPr>
                <w:noProof/>
                <w:szCs w:val="28"/>
              </w:rPr>
              <w:t xml:space="preserve">                      </w:t>
            </w:r>
            <w:r w:rsidRPr="00C81D32">
              <w:rPr>
                <w:noProof/>
                <w:szCs w:val="28"/>
              </w:rPr>
              <w:t>з суб’єктами надання адміністративних послуг. Працювати в інформаційній системі «Міський WEB – портал адміністративних послуг Києва».</w:t>
            </w:r>
          </w:p>
          <w:p w14:paraId="5C1EAF12" w14:textId="35EA76DA" w:rsidR="00C81D32" w:rsidRPr="00C81D32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9. </w:t>
            </w:r>
            <w:r w:rsidRPr="00C81D32">
              <w:rPr>
                <w:noProof/>
                <w:szCs w:val="28"/>
              </w:rPr>
              <w:t>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14:paraId="659A881F" w14:textId="5D7B6089" w:rsidR="00DE351B" w:rsidRPr="00E43D9E" w:rsidRDefault="00C81D32" w:rsidP="005D495D">
            <w:pPr>
              <w:pStyle w:val="aa"/>
              <w:spacing w:before="0" w:line="240" w:lineRule="auto"/>
              <w:ind w:right="9" w:firstLine="307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10. </w:t>
            </w:r>
            <w:r w:rsidR="005D495D" w:rsidRPr="00C81D32">
              <w:rPr>
                <w:noProof/>
                <w:szCs w:val="28"/>
              </w:rPr>
              <w:t>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–адміністратора</w:t>
            </w:r>
            <w:r w:rsidR="005D495D">
              <w:rPr>
                <w:noProof/>
                <w:szCs w:val="28"/>
              </w:rPr>
              <w:t xml:space="preserve"> </w:t>
            </w:r>
            <w:r w:rsidR="005D495D" w:rsidRPr="00C81D32">
              <w:rPr>
                <w:noProof/>
                <w:szCs w:val="28"/>
              </w:rPr>
              <w:t>відділу прийому та передачі документів</w:t>
            </w:r>
            <w:r w:rsidR="005D495D">
              <w:rPr>
                <w:noProof/>
                <w:szCs w:val="28"/>
              </w:rPr>
              <w:t>.</w:t>
            </w:r>
          </w:p>
        </w:tc>
      </w:tr>
      <w:tr w:rsidR="00290BC5" w:rsidRPr="00EF4DDC" w14:paraId="307B286B" w14:textId="45777D92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F126D1" w:rsidRDefault="00142654" w:rsidP="00AC1B28">
            <w:pPr>
              <w:pStyle w:val="rvps12"/>
              <w:spacing w:before="0" w:beforeAutospacing="0" w:after="60" w:afterAutospacing="0"/>
              <w:ind w:left="8" w:right="169" w:firstLine="299"/>
              <w:jc w:val="both"/>
              <w:rPr>
                <w:color w:val="000000" w:themeColor="text1"/>
                <w:sz w:val="28"/>
                <w:szCs w:val="28"/>
              </w:rPr>
            </w:pPr>
            <w:r w:rsidRPr="00F126D1">
              <w:rPr>
                <w:color w:val="000000" w:themeColor="text1"/>
                <w:sz w:val="28"/>
                <w:szCs w:val="28"/>
              </w:rPr>
              <w:t>П</w:t>
            </w:r>
            <w:r w:rsidR="00A45252" w:rsidRPr="00F126D1">
              <w:rPr>
                <w:color w:val="000000" w:themeColor="text1"/>
                <w:sz w:val="28"/>
                <w:szCs w:val="28"/>
              </w:rPr>
              <w:t>осадовий оклад – 5500,00</w:t>
            </w:r>
            <w:r w:rsidR="00290BC5" w:rsidRPr="00F126D1">
              <w:rPr>
                <w:color w:val="000000" w:themeColor="text1"/>
                <w:sz w:val="28"/>
                <w:szCs w:val="28"/>
              </w:rPr>
              <w:t xml:space="preserve"> грн. </w:t>
            </w:r>
          </w:p>
          <w:p w14:paraId="04A5CCB7" w14:textId="306412BD" w:rsidR="00290BC5" w:rsidRPr="00F126D1" w:rsidRDefault="00290BC5" w:rsidP="00AC1B28">
            <w:pPr>
              <w:ind w:right="169" w:firstLine="299"/>
              <w:rPr>
                <w:color w:val="000000" w:themeColor="text1"/>
                <w:szCs w:val="28"/>
              </w:rPr>
            </w:pPr>
            <w:r w:rsidRPr="00F126D1">
              <w:rPr>
                <w:color w:val="000000" w:themeColor="text1"/>
                <w:szCs w:val="28"/>
              </w:rPr>
              <w:t>надбавки, доплати, премії та компенсації відповідно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до статті 52 Закону України «Про державну службу»</w:t>
            </w:r>
            <w:r w:rsidR="00805B10" w:rsidRPr="00F126D1">
              <w:rPr>
                <w:color w:val="000000" w:themeColor="text1"/>
                <w:szCs w:val="28"/>
              </w:rPr>
              <w:t xml:space="preserve"> (із змінами).</w:t>
            </w:r>
            <w:r w:rsidRPr="00F126D1">
              <w:rPr>
                <w:color w:val="000000" w:themeColor="text1"/>
                <w:szCs w:val="28"/>
              </w:rPr>
              <w:t>;</w:t>
            </w:r>
          </w:p>
          <w:p w14:paraId="67AB44CC" w14:textId="230D7558" w:rsidR="00290BC5" w:rsidRPr="00EF4DDC" w:rsidRDefault="00290BC5" w:rsidP="00805B10">
            <w:pPr>
              <w:ind w:right="169" w:firstLine="299"/>
              <w:rPr>
                <w:szCs w:val="28"/>
              </w:rPr>
            </w:pPr>
            <w:r w:rsidRPr="00F126D1">
              <w:rPr>
                <w:color w:val="000000" w:themeColor="text1"/>
                <w:szCs w:val="28"/>
              </w:rPr>
              <w:t>надбавка до посадового окладу за ранг відповідно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до постанови Кабінету Міністрів України</w:t>
            </w:r>
            <w:r w:rsidR="00805B10" w:rsidRPr="00F126D1">
              <w:rPr>
                <w:color w:val="000000" w:themeColor="text1"/>
                <w:szCs w:val="28"/>
              </w:rPr>
              <w:br/>
            </w:r>
            <w:r w:rsidRPr="00F126D1">
              <w:rPr>
                <w:color w:val="000000" w:themeColor="text1"/>
                <w:szCs w:val="28"/>
              </w:rPr>
              <w:t>від 18 січня 2017 року № 15 «Питання оплати праці працівників державних органів» (із змінами)</w:t>
            </w:r>
            <w:r w:rsidR="002959BD" w:rsidRPr="00F126D1">
              <w:rPr>
                <w:color w:val="000000" w:themeColor="text1"/>
                <w:szCs w:val="28"/>
              </w:rPr>
              <w:t>.</w:t>
            </w:r>
          </w:p>
        </w:tc>
      </w:tr>
      <w:tr w:rsidR="00290BC5" w:rsidRPr="00EF4DDC" w14:paraId="66A9592D" w14:textId="225B9DB5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AC1B28">
            <w:pPr>
              <w:ind w:left="23" w:right="169" w:firstLine="284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6B98F985" w14:textId="38204DC6" w:rsidR="00290BC5" w:rsidRPr="00EF4DDC" w:rsidRDefault="00142654" w:rsidP="00AC1B28">
            <w:pPr>
              <w:ind w:left="23" w:right="169" w:firstLine="284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1C27C43B" w14:textId="223ACF2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6B359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szCs w:val="28"/>
                <w:lang w:val="ru-RU"/>
              </w:rPr>
              <w:t xml:space="preserve">1) </w:t>
            </w:r>
            <w:r w:rsidRPr="00025070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25070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025070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025070">
              <w:rPr>
                <w:szCs w:val="28"/>
              </w:rPr>
              <w:t xml:space="preserve"> </w:t>
            </w:r>
            <w:proofErr w:type="spellStart"/>
            <w:r w:rsidRPr="00025070">
              <w:rPr>
                <w:szCs w:val="28"/>
              </w:rPr>
              <w:t>затверджен</w:t>
            </w:r>
            <w:proofErr w:type="spellEnd"/>
            <w:r w:rsidRPr="00025070">
              <w:rPr>
                <w:szCs w:val="28"/>
                <w:lang w:val="ru-RU"/>
              </w:rPr>
              <w:t>ого</w:t>
            </w:r>
            <w:r w:rsidRPr="00025070">
              <w:rPr>
                <w:szCs w:val="28"/>
              </w:rPr>
              <w:t xml:space="preserve"> постановою Кабінету Міністрів України </w:t>
            </w:r>
            <w:r w:rsidRPr="00025070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 w:rsidRPr="00025070">
              <w:rPr>
                <w:color w:val="000000"/>
                <w:spacing w:val="-6"/>
                <w:szCs w:val="28"/>
              </w:rPr>
              <w:t>;</w:t>
            </w:r>
            <w:r w:rsidRPr="00025070">
              <w:rPr>
                <w:szCs w:val="28"/>
              </w:rPr>
              <w:t xml:space="preserve"> </w:t>
            </w:r>
          </w:p>
          <w:p w14:paraId="01AB0187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szCs w:val="28"/>
              </w:rPr>
              <w:t>2) резюме за формою згідно з додатком 2</w:t>
            </w:r>
            <w:r w:rsidRPr="00025070">
              <w:rPr>
                <w:szCs w:val="28"/>
                <w:vertAlign w:val="superscript"/>
              </w:rPr>
              <w:t>1</w:t>
            </w:r>
            <w:r w:rsidRPr="00025070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rFonts w:eastAsia="MS Mincho"/>
                <w:szCs w:val="28"/>
                <w:lang w:eastAsia="ja-JP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20CCD360" w:rsidR="006D55E0" w:rsidRPr="00025070" w:rsidRDefault="006D55E0" w:rsidP="00AC1B28">
            <w:pPr>
              <w:shd w:val="clear" w:color="auto" w:fill="FFFFFF"/>
              <w:ind w:left="1" w:right="169" w:firstLine="306"/>
              <w:rPr>
                <w:szCs w:val="28"/>
              </w:rPr>
            </w:pPr>
            <w:r w:rsidRPr="00025070">
              <w:rPr>
                <w:rFonts w:eastAsia="MS Mincho"/>
                <w:szCs w:val="28"/>
                <w:lang w:eastAsia="ja-JP"/>
              </w:rPr>
              <w:t xml:space="preserve">відомості про стаж роботи, стаж державної служби (за наявності), досвід роботи на відповідних посадах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</w:t>
            </w:r>
            <w:r w:rsidRPr="00025070">
              <w:rPr>
                <w:rFonts w:eastAsia="MS Mincho"/>
                <w:szCs w:val="28"/>
                <w:lang w:eastAsia="ja-JP"/>
              </w:rPr>
              <w:t xml:space="preserve">у відповідній сфері, визначеній в умовах конкурсу, </w:t>
            </w:r>
            <w:r w:rsidR="002205DC">
              <w:rPr>
                <w:rFonts w:eastAsia="MS Mincho"/>
                <w:szCs w:val="28"/>
                <w:lang w:eastAsia="ja-JP"/>
              </w:rPr>
              <w:t xml:space="preserve">              </w:t>
            </w:r>
            <w:r w:rsidRPr="00025070">
              <w:rPr>
                <w:rFonts w:eastAsia="MS Mincho"/>
                <w:szCs w:val="28"/>
                <w:lang w:eastAsia="ja-JP"/>
              </w:rPr>
              <w:t>та на керівних посадах (за наявності відповідних вимог);</w:t>
            </w:r>
          </w:p>
          <w:p w14:paraId="667A4FB0" w14:textId="2CE7C56B" w:rsidR="006D55E0" w:rsidRDefault="006D55E0" w:rsidP="00AC1B28">
            <w:pPr>
              <w:shd w:val="clear" w:color="auto" w:fill="FFFFFF"/>
              <w:ind w:right="169" w:firstLine="306"/>
              <w:rPr>
                <w:szCs w:val="28"/>
              </w:rPr>
            </w:pPr>
            <w:r w:rsidRPr="00025070">
              <w:rPr>
                <w:szCs w:val="28"/>
              </w:rPr>
              <w:t xml:space="preserve">3) заява, в якій особа повідомляє, що до неї </w:t>
            </w:r>
            <w:r w:rsidR="002205DC">
              <w:rPr>
                <w:szCs w:val="28"/>
              </w:rPr>
              <w:t xml:space="preserve">                     </w:t>
            </w:r>
            <w:r w:rsidRPr="00025070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6768D9">
              <w:rPr>
                <w:szCs w:val="28"/>
              </w:rPr>
              <w:t>;</w:t>
            </w:r>
          </w:p>
          <w:p w14:paraId="7D50002E" w14:textId="0123DE79" w:rsidR="006D55E0" w:rsidRPr="008E3EDE" w:rsidRDefault="006D55E0" w:rsidP="00AC1B28">
            <w:pPr>
              <w:shd w:val="clear" w:color="auto" w:fill="FFFFFF"/>
              <w:ind w:right="169" w:firstLine="306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351498B1" w14:textId="77777777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>
              <w:rPr>
                <w:lang w:eastAsia="uk-UA"/>
              </w:rPr>
              <w:t xml:space="preserve">                 </w:t>
            </w:r>
            <w:r w:rsidRPr="00E86ED1">
              <w:rPr>
                <w:lang w:eastAsia="uk-UA"/>
              </w:rPr>
              <w:t>стосовно попередніх результатів тестуван</w:t>
            </w:r>
            <w:r w:rsidR="00DE351B">
              <w:rPr>
                <w:lang w:eastAsia="uk-UA"/>
              </w:rPr>
              <w:t xml:space="preserve">ня, досвіду роботи, професійних </w:t>
            </w:r>
            <w:r w:rsidRPr="00E86ED1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E86ED1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</w:t>
            </w:r>
            <w:r w:rsidR="00DE351B">
              <w:rPr>
                <w:lang w:eastAsia="uk-UA"/>
              </w:rPr>
              <w:t xml:space="preserve">                </w:t>
            </w:r>
            <w:r w:rsidRPr="00E86ED1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Default="00142654" w:rsidP="00AC1B28">
            <w:pPr>
              <w:ind w:right="169" w:firstLine="30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>
              <w:rPr>
                <w:lang w:eastAsia="uk-UA"/>
              </w:rPr>
              <w:t xml:space="preserve">                           </w:t>
            </w:r>
            <w:r w:rsidRPr="00E86ED1">
              <w:rPr>
                <w:lang w:eastAsia="uk-UA"/>
              </w:rPr>
              <w:t>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AC1B28">
            <w:pPr>
              <w:shd w:val="clear" w:color="auto" w:fill="FFFFFF"/>
              <w:ind w:right="169" w:firstLine="30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21678A0C" w14:textId="5B82FE57" w:rsidR="00AD3FCD" w:rsidRPr="00AC1B28" w:rsidRDefault="00290BC5" w:rsidP="00F126D1">
            <w:pPr>
              <w:pStyle w:val="rvps2"/>
              <w:shd w:val="clear" w:color="auto" w:fill="FFFFFF"/>
              <w:spacing w:before="0" w:beforeAutospacing="0" w:after="240" w:afterAutospacing="0"/>
              <w:ind w:right="169"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AD3FCD">
              <w:rPr>
                <w:sz w:val="28"/>
                <w:szCs w:val="28"/>
                <w:lang w:val="uk-UA"/>
              </w:rPr>
              <w:t>12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F126D1">
              <w:rPr>
                <w:sz w:val="28"/>
                <w:szCs w:val="28"/>
                <w:lang w:val="uk-UA"/>
              </w:rPr>
              <w:t>31 січня</w:t>
            </w:r>
            <w:r w:rsidR="00142654">
              <w:rPr>
                <w:sz w:val="28"/>
                <w:szCs w:val="28"/>
                <w:lang w:val="uk-UA"/>
              </w:rPr>
              <w:t xml:space="preserve"> </w:t>
            </w:r>
            <w:r w:rsidRPr="00EF5AFE">
              <w:rPr>
                <w:sz w:val="28"/>
                <w:szCs w:val="28"/>
                <w:lang w:val="uk-UA"/>
              </w:rPr>
              <w:t>202</w:t>
            </w:r>
            <w:r w:rsidR="00F126D1">
              <w:rPr>
                <w:sz w:val="28"/>
                <w:szCs w:val="28"/>
                <w:lang w:val="uk-UA"/>
              </w:rPr>
              <w:t>2</w:t>
            </w:r>
            <w:r w:rsidRPr="00EF5AFE">
              <w:rPr>
                <w:sz w:val="28"/>
                <w:szCs w:val="28"/>
                <w:lang w:val="uk-UA"/>
              </w:rPr>
              <w:t xml:space="preserve"> року.</w:t>
            </w:r>
          </w:p>
        </w:tc>
      </w:tr>
      <w:tr w:rsidR="00290BC5" w:rsidRPr="00EF4DDC" w14:paraId="26EEAEC8" w14:textId="79480A14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EF4DDC" w:rsidRDefault="00290BC5" w:rsidP="00805B10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5EC092DD" w:rsidR="00290BC5" w:rsidRPr="00EF4DDC" w:rsidRDefault="00AC1B28" w:rsidP="00AC1B28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EF4DDC" w14:paraId="36EE9537" w14:textId="2B563166" w:rsidTr="00805B10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DF4CD9" w:rsidRDefault="00355B62" w:rsidP="00805B10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lastRenderedPageBreak/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074464C7" w:rsidR="00355B62" w:rsidRPr="00AD3FCD" w:rsidRDefault="00F126D1" w:rsidP="002205DC">
            <w:pPr>
              <w:pStyle w:val="rvps14"/>
              <w:spacing w:before="0" w:beforeAutospacing="0" w:after="0" w:afterAutospacing="0"/>
              <w:ind w:right="128" w:firstLine="3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лютого 2022</w:t>
            </w:r>
            <w:r w:rsidR="00355B62" w:rsidRPr="00AD3FCD">
              <w:rPr>
                <w:b/>
                <w:sz w:val="28"/>
                <w:szCs w:val="28"/>
              </w:rPr>
              <w:t xml:space="preserve"> року </w:t>
            </w:r>
            <w:r w:rsidR="00FD0649" w:rsidRPr="00AD3FCD">
              <w:rPr>
                <w:b/>
                <w:sz w:val="28"/>
                <w:szCs w:val="28"/>
              </w:rPr>
              <w:t xml:space="preserve">о </w:t>
            </w:r>
            <w:r w:rsidR="00AD3FCD" w:rsidRPr="00AD3FCD">
              <w:rPr>
                <w:b/>
                <w:sz w:val="28"/>
                <w:szCs w:val="28"/>
              </w:rPr>
              <w:t>10</w:t>
            </w:r>
            <w:r w:rsidR="00355B62" w:rsidRPr="00AD3FCD">
              <w:rPr>
                <w:b/>
                <w:sz w:val="28"/>
                <w:szCs w:val="28"/>
              </w:rPr>
              <w:t xml:space="preserve"> год. </w:t>
            </w:r>
            <w:r w:rsidR="00AD3FCD" w:rsidRPr="00AD3FCD">
              <w:rPr>
                <w:b/>
                <w:sz w:val="28"/>
                <w:szCs w:val="28"/>
              </w:rPr>
              <w:t>00</w:t>
            </w:r>
            <w:r w:rsidR="00355B62" w:rsidRPr="00AD3FCD">
              <w:rPr>
                <w:b/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805B10">
        <w:trPr>
          <w:trHeight w:val="195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63AB99D9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DE351B">
              <w:rPr>
                <w:rFonts w:eastAsia="Calibri"/>
              </w:rPr>
              <w:t>, кабінет 205.</w:t>
            </w:r>
          </w:p>
          <w:p w14:paraId="5FBDB119" w14:textId="0D44F20D" w:rsidR="00DE351B" w:rsidRPr="00DE351B" w:rsidRDefault="00355B62" w:rsidP="00F126D1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F126D1">
              <w:rPr>
                <w:b/>
                <w:szCs w:val="28"/>
              </w:rPr>
              <w:t xml:space="preserve"> 02 лютого</w:t>
            </w:r>
            <w:r w:rsidR="00F126D1" w:rsidRPr="00AD3FCD">
              <w:rPr>
                <w:b/>
                <w:szCs w:val="28"/>
              </w:rPr>
              <w:t xml:space="preserve"> 202</w:t>
            </w:r>
            <w:r w:rsidR="00F126D1">
              <w:rPr>
                <w:b/>
                <w:szCs w:val="28"/>
              </w:rPr>
              <w:t>2</w:t>
            </w:r>
            <w:r w:rsidR="00F126D1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</w:p>
        </w:tc>
      </w:tr>
      <w:tr w:rsidR="00355B62" w:rsidRPr="00EF4DDC" w14:paraId="76167EAC" w14:textId="77777777" w:rsidTr="00805B10">
        <w:trPr>
          <w:trHeight w:val="201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DF4CD9" w:rsidRDefault="00355B62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2924712C" w14:textId="48DC5211" w:rsidR="00355B62" w:rsidRPr="00355B62" w:rsidRDefault="00355B62" w:rsidP="00F126D1">
            <w:pPr>
              <w:ind w:right="169" w:firstLine="307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F126D1">
              <w:rPr>
                <w:b/>
                <w:szCs w:val="28"/>
              </w:rPr>
              <w:t>02 лютого</w:t>
            </w:r>
            <w:r w:rsidR="002205DC" w:rsidRPr="00AD3FCD">
              <w:rPr>
                <w:b/>
                <w:szCs w:val="28"/>
              </w:rPr>
              <w:t xml:space="preserve"> 202</w:t>
            </w:r>
            <w:r w:rsidR="00F126D1">
              <w:rPr>
                <w:b/>
                <w:szCs w:val="28"/>
              </w:rPr>
              <w:t>2</w:t>
            </w:r>
            <w:r w:rsidR="002205DC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355B62" w:rsidRPr="00EF4DDC" w14:paraId="657218FF" w14:textId="77777777" w:rsidTr="00805B10">
        <w:trPr>
          <w:trHeight w:val="3612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DF4CD9" w:rsidRDefault="00355B62" w:rsidP="00805B10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55B62" w:rsidRDefault="00355B62" w:rsidP="00AC1B28">
            <w:pPr>
              <w:pStyle w:val="rvps14"/>
              <w:spacing w:before="0" w:beforeAutospacing="0" w:after="0" w:afterAutospacing="0"/>
              <w:ind w:right="169" w:firstLine="307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Default="00355B62" w:rsidP="00AC1B28">
            <w:pPr>
              <w:ind w:right="169" w:firstLine="307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  <w:r w:rsidR="00552746">
              <w:rPr>
                <w:rFonts w:eastAsia="Calibri"/>
              </w:rPr>
              <w:t>, кабінет 205.</w:t>
            </w:r>
          </w:p>
          <w:p w14:paraId="031F5E52" w14:textId="3CC7421D" w:rsidR="00355B62" w:rsidRPr="00AC1B28" w:rsidRDefault="00355B62" w:rsidP="00F126D1">
            <w:pPr>
              <w:ind w:right="169" w:firstLine="307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</w:t>
            </w:r>
            <w:r w:rsidR="006768D9">
              <w:rPr>
                <w:b/>
                <w:szCs w:val="28"/>
              </w:rPr>
              <w:t xml:space="preserve"> </w:t>
            </w:r>
            <w:r w:rsidR="00F126D1">
              <w:rPr>
                <w:b/>
                <w:szCs w:val="28"/>
              </w:rPr>
              <w:t xml:space="preserve">02 лютого </w:t>
            </w:r>
            <w:r w:rsidR="002205DC" w:rsidRPr="00AD3FCD">
              <w:rPr>
                <w:b/>
                <w:szCs w:val="28"/>
              </w:rPr>
              <w:t>202</w:t>
            </w:r>
            <w:r w:rsidR="00F126D1">
              <w:rPr>
                <w:b/>
                <w:szCs w:val="28"/>
              </w:rPr>
              <w:t>2</w:t>
            </w:r>
            <w:r w:rsidR="002205DC" w:rsidRPr="00AD3FCD">
              <w:rPr>
                <w:b/>
                <w:szCs w:val="28"/>
              </w:rPr>
              <w:t xml:space="preserve"> року</w:t>
            </w:r>
            <w:r w:rsidRPr="00355B62">
              <w:rPr>
                <w:b/>
                <w:szCs w:val="28"/>
              </w:rPr>
              <w:t>)</w:t>
            </w:r>
            <w:r w:rsidR="002205DC">
              <w:rPr>
                <w:b/>
                <w:szCs w:val="28"/>
              </w:rPr>
              <w:t>.</w:t>
            </w:r>
          </w:p>
        </w:tc>
      </w:tr>
      <w:tr w:rsidR="00290BC5" w:rsidRPr="00EF4DDC" w14:paraId="32520A08" w14:textId="5710EF99" w:rsidTr="00805B10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EF4DDC" w:rsidRDefault="00290BC5" w:rsidP="00805B10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810CE" w14:textId="77777777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B697DA8" w14:textId="04E82290" w:rsidR="00AC1B28" w:rsidRPr="00E75CC0" w:rsidRDefault="00AC1B28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E75CC0">
              <w:rPr>
                <w:sz w:val="28"/>
                <w:szCs w:val="28"/>
                <w:lang w:val="uk-UA"/>
              </w:rPr>
              <w:t>+38(093)</w:t>
            </w:r>
            <w:r w:rsidR="002205DC">
              <w:rPr>
                <w:sz w:val="28"/>
                <w:szCs w:val="28"/>
                <w:lang w:val="uk-UA"/>
              </w:rPr>
              <w:t xml:space="preserve"> </w:t>
            </w:r>
            <w:r w:rsidRPr="00E75CC0">
              <w:rPr>
                <w:sz w:val="28"/>
                <w:szCs w:val="28"/>
                <w:lang w:val="uk-UA"/>
              </w:rPr>
              <w:t>915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>57</w:t>
            </w:r>
            <w:r w:rsidR="009D1715">
              <w:rPr>
                <w:sz w:val="28"/>
                <w:szCs w:val="28"/>
                <w:lang w:val="uk-UA"/>
              </w:rPr>
              <w:t>-</w:t>
            </w:r>
            <w:r w:rsidRPr="00E75CC0">
              <w:rPr>
                <w:sz w:val="28"/>
                <w:szCs w:val="28"/>
                <w:lang w:val="uk-UA"/>
              </w:rPr>
              <w:t xml:space="preserve">45; </w:t>
            </w:r>
            <w:r w:rsidR="005F6674">
              <w:rPr>
                <w:sz w:val="28"/>
                <w:szCs w:val="28"/>
                <w:lang w:val="uk-UA"/>
              </w:rPr>
              <w:t>+38</w:t>
            </w:r>
            <w:r w:rsidRPr="00E75CC0">
              <w:rPr>
                <w:sz w:val="28"/>
                <w:szCs w:val="28"/>
                <w:lang w:val="uk-UA"/>
              </w:rPr>
              <w:t>(044) 366-64-84</w:t>
            </w:r>
          </w:p>
          <w:p w14:paraId="19069988" w14:textId="77777777" w:rsidR="00AC1B28" w:rsidRPr="00E75CC0" w:rsidRDefault="00827E16" w:rsidP="00AC1B2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AC1B28" w:rsidRPr="00E75CC0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AC1B28" w:rsidRPr="00E75CC0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2D3CC7DB" w:rsidR="00355B62" w:rsidRPr="00DE351B" w:rsidRDefault="00AC1B28" w:rsidP="00AC1B28">
            <w:pPr>
              <w:pStyle w:val="a4"/>
              <w:spacing w:before="0" w:beforeAutospacing="0" w:after="24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E75CC0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805B10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8500" w14:textId="3908D20B" w:rsidR="00290BC5" w:rsidRPr="00AC1B28" w:rsidRDefault="00AC1B28" w:rsidP="00AC1B28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290BC5" w:rsidRPr="00DE351B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5860D6">
              <w:rPr>
                <w:sz w:val="28"/>
                <w:szCs w:val="28"/>
              </w:rPr>
              <w:t xml:space="preserve"> не </w:t>
            </w:r>
            <w:r w:rsidR="00290BC5" w:rsidRPr="00DE351B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5860D6">
              <w:rPr>
                <w:sz w:val="28"/>
                <w:szCs w:val="28"/>
              </w:rPr>
              <w:t xml:space="preserve"> бакалавра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7C2C17F" w14:textId="0BE3FA71" w:rsidTr="00805B10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AE47" w14:textId="493A12D7" w:rsidR="00AD3FCD" w:rsidRPr="00EF4DDC" w:rsidRDefault="00AC1B28" w:rsidP="00805B10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0BC5">
              <w:rPr>
                <w:sz w:val="28"/>
                <w:szCs w:val="28"/>
              </w:rPr>
              <w:t xml:space="preserve">е </w:t>
            </w:r>
            <w:r w:rsidR="00290BC5" w:rsidRPr="00DE351B">
              <w:rPr>
                <w:sz w:val="28"/>
                <w:szCs w:val="28"/>
                <w:lang w:val="uk-UA"/>
              </w:rPr>
              <w:t>потребує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90BC5" w:rsidRPr="00EF4DDC" w14:paraId="2C1086F6" w14:textId="08BE36FC" w:rsidTr="00805B10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EF4DDC" w:rsidRDefault="00290BC5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436D" w14:textId="28099452" w:rsidR="00AD3FCD" w:rsidRPr="00EF4DDC" w:rsidRDefault="00AC1B28" w:rsidP="00805B10">
            <w:pPr>
              <w:pStyle w:val="rvps14"/>
              <w:ind w:right="169" w:firstLine="307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290BC5" w:rsidRPr="00EF4DDC">
              <w:rPr>
                <w:rStyle w:val="rvts0"/>
                <w:sz w:val="28"/>
                <w:szCs w:val="28"/>
              </w:rPr>
              <w:t>ільне володіння державною мовою</w:t>
            </w:r>
            <w:r>
              <w:rPr>
                <w:rStyle w:val="rvts0"/>
                <w:sz w:val="28"/>
                <w:szCs w:val="28"/>
              </w:rPr>
              <w:t>.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4FAA3530" w:rsidR="00290BC5" w:rsidRPr="00EF4DDC" w:rsidRDefault="00827E16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F01142" w:rsidRDefault="00BF43A1" w:rsidP="00805B10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047A6E0F" w14:textId="400078E8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43A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F01142" w:rsidRDefault="00BF43A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6768D9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805B10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Default="0095326C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5871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DF4B97" w:rsidRDefault="000A5871" w:rsidP="00805B10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62BF17A0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 </w:t>
            </w:r>
          </w:p>
          <w:p w14:paraId="4A5C3E72" w14:textId="12FA039D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65DAE348" w14:textId="77777777" w:rsidR="00DE351B" w:rsidRDefault="000A587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AC1B28">
              <w:rPr>
                <w:sz w:val="28"/>
                <w:szCs w:val="28"/>
                <w:lang w:val="uk-UA"/>
              </w:rPr>
              <w:t>.</w:t>
            </w:r>
          </w:p>
          <w:p w14:paraId="194E3BD1" w14:textId="77777777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  <w:p w14:paraId="695981A9" w14:textId="77777777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  <w:p w14:paraId="36FCDF6F" w14:textId="0CF4A2EE" w:rsidR="00F126D1" w:rsidRDefault="00F126D1" w:rsidP="006768D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30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66E5FCD0" w:rsidR="00BF43A1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  <w:r w:rsidR="006768D9">
              <w:rPr>
                <w:sz w:val="28"/>
                <w:szCs w:val="28"/>
                <w:lang w:val="uk-UA"/>
              </w:rPr>
              <w:t>;</w:t>
            </w:r>
          </w:p>
          <w:p w14:paraId="311EBDC3" w14:textId="77777777" w:rsidR="00BF43A1" w:rsidRPr="00EF4DDC" w:rsidRDefault="00BF43A1" w:rsidP="00AC1B2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805B1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128BD44D" w:rsidR="00BF43A1" w:rsidRPr="00EF4DDC" w:rsidRDefault="00BF43A1" w:rsidP="00805B10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EF4DDC" w:rsidRDefault="00BF43A1" w:rsidP="00805B10">
            <w:pPr>
              <w:pStyle w:val="rvps14"/>
              <w:jc w:val="center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3172C1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3172C1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172C1">
            <w:pPr>
              <w:ind w:left="18" w:right="169" w:firstLine="307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172C1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CDC08A2" w14:textId="74FA8C1D" w:rsidR="003574C7" w:rsidRDefault="003574C7" w:rsidP="003172C1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  <w:r w:rsidR="000A41BD">
              <w:rPr>
                <w:szCs w:val="28"/>
              </w:rPr>
              <w:t xml:space="preserve"> (із змінами).</w:t>
            </w:r>
          </w:p>
        </w:tc>
      </w:tr>
    </w:tbl>
    <w:p w14:paraId="7AA3DDFF" w14:textId="02D78F7F" w:rsidR="00507FBE" w:rsidRPr="00EF4DDC" w:rsidRDefault="00507FBE" w:rsidP="00827E16">
      <w:pPr>
        <w:rPr>
          <w:b/>
          <w:szCs w:val="28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41BD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205DC"/>
    <w:rsid w:val="00231C96"/>
    <w:rsid w:val="00245435"/>
    <w:rsid w:val="00265B9E"/>
    <w:rsid w:val="00290BC5"/>
    <w:rsid w:val="002959BD"/>
    <w:rsid w:val="002961D7"/>
    <w:rsid w:val="002A4E3E"/>
    <w:rsid w:val="002C29AB"/>
    <w:rsid w:val="002F3EE7"/>
    <w:rsid w:val="00302B63"/>
    <w:rsid w:val="003172C1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495D"/>
    <w:rsid w:val="005D7121"/>
    <w:rsid w:val="005E0E00"/>
    <w:rsid w:val="005F6674"/>
    <w:rsid w:val="0062055F"/>
    <w:rsid w:val="00630171"/>
    <w:rsid w:val="00632989"/>
    <w:rsid w:val="00637742"/>
    <w:rsid w:val="00667707"/>
    <w:rsid w:val="00667EE4"/>
    <w:rsid w:val="006768D9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05B10"/>
    <w:rsid w:val="00816DC4"/>
    <w:rsid w:val="00827E16"/>
    <w:rsid w:val="00833211"/>
    <w:rsid w:val="00844799"/>
    <w:rsid w:val="008549FF"/>
    <w:rsid w:val="00865E64"/>
    <w:rsid w:val="00867A6F"/>
    <w:rsid w:val="00871A39"/>
    <w:rsid w:val="00872EF8"/>
    <w:rsid w:val="0088178D"/>
    <w:rsid w:val="008A5D6F"/>
    <w:rsid w:val="008A71FA"/>
    <w:rsid w:val="008B29A2"/>
    <w:rsid w:val="008C17E5"/>
    <w:rsid w:val="008C264C"/>
    <w:rsid w:val="008D2B4B"/>
    <w:rsid w:val="008E5160"/>
    <w:rsid w:val="00912B6E"/>
    <w:rsid w:val="009138E4"/>
    <w:rsid w:val="00925840"/>
    <w:rsid w:val="00951639"/>
    <w:rsid w:val="0095326C"/>
    <w:rsid w:val="00954107"/>
    <w:rsid w:val="00964169"/>
    <w:rsid w:val="009662C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D1715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97C94"/>
    <w:rsid w:val="00AA4339"/>
    <w:rsid w:val="00AA56DB"/>
    <w:rsid w:val="00AA6F9A"/>
    <w:rsid w:val="00AC1B28"/>
    <w:rsid w:val="00AD3FCD"/>
    <w:rsid w:val="00AD466F"/>
    <w:rsid w:val="00AD6079"/>
    <w:rsid w:val="00AD6D26"/>
    <w:rsid w:val="00AE05D9"/>
    <w:rsid w:val="00AF4F85"/>
    <w:rsid w:val="00B049C7"/>
    <w:rsid w:val="00B4600F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1D32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126D1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4AE4FC72-5383-4D68-A016-68CE43B0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805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361E-7FC6-4E65-8C01-07B2A052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6410</Words>
  <Characters>3654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2022-01-10T10:26:00Z</cp:lastPrinted>
  <dcterms:created xsi:type="dcterms:W3CDTF">2022-01-10T14:12:00Z</dcterms:created>
  <dcterms:modified xsi:type="dcterms:W3CDTF">2022-01-10T14:12:00Z</dcterms:modified>
</cp:coreProperties>
</file>