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CA04" w14:textId="24A21562" w:rsidR="00A45252" w:rsidRPr="00E75CC0" w:rsidRDefault="00A45252" w:rsidP="00A45252">
      <w:pPr>
        <w:ind w:firstLine="5245"/>
        <w:rPr>
          <w:b/>
          <w:color w:val="000000"/>
          <w:szCs w:val="28"/>
        </w:rPr>
      </w:pPr>
      <w:r w:rsidRPr="00E75CC0">
        <w:rPr>
          <w:b/>
          <w:color w:val="000000"/>
          <w:szCs w:val="28"/>
        </w:rPr>
        <w:t>ЗАТВЕРДЖЕНО</w:t>
      </w:r>
    </w:p>
    <w:p w14:paraId="2C1FD465" w14:textId="77777777" w:rsidR="00A45252" w:rsidRPr="00E75CC0" w:rsidRDefault="00A45252" w:rsidP="00A45252">
      <w:pPr>
        <w:ind w:left="5220" w:firstLine="0"/>
        <w:rPr>
          <w:color w:val="000000"/>
          <w:szCs w:val="28"/>
        </w:rPr>
      </w:pPr>
      <w:r w:rsidRPr="00E75CC0">
        <w:rPr>
          <w:color w:val="000000"/>
          <w:szCs w:val="28"/>
        </w:rPr>
        <w:t>Наказ управління (Центру) надання адміністративних послуг</w:t>
      </w:r>
    </w:p>
    <w:p w14:paraId="5C23F178" w14:textId="77777777" w:rsidR="00A45252" w:rsidRPr="00E75CC0" w:rsidRDefault="00A45252" w:rsidP="00A45252">
      <w:pPr>
        <w:ind w:left="5220" w:firstLine="0"/>
        <w:rPr>
          <w:color w:val="000000"/>
          <w:szCs w:val="28"/>
        </w:rPr>
      </w:pPr>
      <w:r w:rsidRPr="00E75CC0">
        <w:rPr>
          <w:color w:val="000000"/>
          <w:szCs w:val="28"/>
        </w:rPr>
        <w:t xml:space="preserve">Подільської районної в місті Києві державної адміністрації  </w:t>
      </w:r>
    </w:p>
    <w:p w14:paraId="287A751D" w14:textId="77777777" w:rsidR="006A477C" w:rsidRDefault="006A477C" w:rsidP="006A477C">
      <w:pPr>
        <w:ind w:left="5220" w:firstLine="0"/>
        <w:rPr>
          <w:color w:val="000000"/>
          <w:szCs w:val="28"/>
        </w:rPr>
      </w:pPr>
      <w:r>
        <w:rPr>
          <w:color w:val="000000"/>
          <w:szCs w:val="28"/>
          <w:u w:val="single"/>
        </w:rPr>
        <w:t>27.08.2021 №36</w:t>
      </w:r>
    </w:p>
    <w:p w14:paraId="2C9B5E69" w14:textId="61907F15" w:rsidR="00D17FF0" w:rsidRPr="00E75CC0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E75CC0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E75CC0">
        <w:rPr>
          <w:b/>
          <w:sz w:val="28"/>
          <w:szCs w:val="28"/>
          <w:lang w:val="uk-UA"/>
        </w:rPr>
        <w:t>УМОВИ</w:t>
      </w:r>
      <w:r w:rsidRPr="00E75CC0">
        <w:rPr>
          <w:b/>
          <w:sz w:val="28"/>
          <w:szCs w:val="28"/>
          <w:lang w:val="uk-UA"/>
        </w:rPr>
        <w:br/>
      </w:r>
      <w:r w:rsidRPr="00E75CC0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344CB1D7" w14:textId="4D1C5657" w:rsidR="00CD7C9D" w:rsidRPr="00E75CC0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E75CC0">
        <w:rPr>
          <w:b/>
          <w:color w:val="000000"/>
          <w:szCs w:val="28"/>
          <w:lang w:eastAsia="zh-CN"/>
        </w:rPr>
        <w:t xml:space="preserve">адміністратора </w:t>
      </w:r>
      <w:r w:rsidR="00CD7C9D" w:rsidRPr="00E75CC0">
        <w:rPr>
          <w:b/>
          <w:color w:val="000000"/>
          <w:szCs w:val="28"/>
          <w:lang w:eastAsia="zh-CN"/>
        </w:rPr>
        <w:t xml:space="preserve">відділу </w:t>
      </w:r>
      <w:r w:rsidR="00CA69B5" w:rsidRPr="00E75CC0">
        <w:rPr>
          <w:b/>
          <w:color w:val="000000"/>
          <w:szCs w:val="28"/>
          <w:lang w:eastAsia="zh-CN"/>
        </w:rPr>
        <w:t>забезпечення діяльності ЦНАП</w:t>
      </w:r>
      <w:r w:rsidRPr="00E75CC0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</w:p>
    <w:p w14:paraId="4A569B91" w14:textId="7D4F55A6" w:rsidR="00A45252" w:rsidRPr="00E75CC0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E75CC0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2D25A8DF" w14:textId="75848618" w:rsidR="00CD7C9D" w:rsidRPr="00E75CC0" w:rsidRDefault="00CD7C9D" w:rsidP="00CD7C9D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E75CC0">
        <w:rPr>
          <w:b/>
          <w:color w:val="000000"/>
          <w:szCs w:val="28"/>
          <w:lang w:eastAsia="zh-CN"/>
        </w:rPr>
        <w:t>(</w:t>
      </w:r>
      <w:r w:rsidR="003F1E3E" w:rsidRPr="00E75CC0">
        <w:rPr>
          <w:b/>
          <w:color w:val="000000"/>
          <w:szCs w:val="28"/>
          <w:lang w:eastAsia="zh-CN"/>
        </w:rPr>
        <w:t>друга посада</w:t>
      </w:r>
      <w:r w:rsidRPr="00E75CC0">
        <w:rPr>
          <w:b/>
          <w:color w:val="000000"/>
          <w:szCs w:val="28"/>
          <w:lang w:eastAsia="zh-CN"/>
        </w:rPr>
        <w:t>)</w:t>
      </w:r>
    </w:p>
    <w:p w14:paraId="0F0CAEA1" w14:textId="77777777" w:rsidR="00871A39" w:rsidRPr="00E75CC0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906"/>
        <w:gridCol w:w="6885"/>
      </w:tblGrid>
      <w:tr w:rsidR="00290BC5" w:rsidRPr="00E75CC0" w14:paraId="7182558B" w14:textId="00E5FE20" w:rsidTr="00290BC5">
        <w:trPr>
          <w:trHeight w:val="418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E75CC0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75CC0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E75CC0" w14:paraId="7464F20A" w14:textId="0A665EE2" w:rsidTr="00BE32E2">
        <w:trPr>
          <w:trHeight w:val="82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E75CC0" w:rsidRDefault="00290BC5" w:rsidP="00BE32E2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F1511" w14:textId="66E493AE" w:rsidR="00BE32E2" w:rsidRPr="00E75CC0" w:rsidRDefault="00BE32E2" w:rsidP="001C354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E75CC0">
              <w:rPr>
                <w:color w:val="000000"/>
                <w:szCs w:val="28"/>
                <w:lang w:eastAsia="zh-CN"/>
              </w:rPr>
              <w:t>1. Надання суб’єктам звернень вичерпної інформації та консультацій на рецепції, щодо вимог та порядку надання адміністративних послуг. Прийняття                              від суб’єктів звернень документів, необхідних для надання адмініс</w:t>
            </w:r>
            <w:r w:rsidR="001C3547" w:rsidRPr="00E75CC0">
              <w:rPr>
                <w:color w:val="000000"/>
                <w:szCs w:val="28"/>
                <w:lang w:eastAsia="zh-CN"/>
              </w:rPr>
              <w:t>тративних послуг, їх реєстрація</w:t>
            </w:r>
            <w:r w:rsidR="001C3547" w:rsidRPr="00E75CC0">
              <w:rPr>
                <w:color w:val="000000"/>
                <w:szCs w:val="28"/>
                <w:lang w:eastAsia="zh-CN"/>
              </w:rPr>
              <w:br/>
            </w:r>
            <w:r w:rsidRPr="00E75CC0">
              <w:rPr>
                <w:color w:val="000000"/>
                <w:szCs w:val="28"/>
                <w:lang w:eastAsia="zh-CN"/>
              </w:rPr>
              <w:t>та подання документів (їх копій) відповідним суб’єктам надання адміністративних послуг не пізніше наступного робочого дня після їх отримання.</w:t>
            </w:r>
          </w:p>
          <w:p w14:paraId="11281256" w14:textId="3D6F19A2" w:rsidR="00BE32E2" w:rsidRPr="00E75CC0" w:rsidRDefault="00BE32E2" w:rsidP="001C354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szCs w:val="28"/>
                <w:lang w:eastAsia="zh-CN"/>
              </w:rPr>
            </w:pPr>
            <w:r w:rsidRPr="00E75CC0">
              <w:rPr>
                <w:color w:val="000000"/>
                <w:szCs w:val="28"/>
                <w:lang w:eastAsia="zh-CN"/>
              </w:rPr>
              <w:t xml:space="preserve">2. Надання вичерпних консультацій щодо отримання «Швидких послуг» та здійснення запису </w:t>
            </w:r>
            <w:r w:rsidR="008269F4" w:rsidRPr="00E75CC0">
              <w:rPr>
                <w:color w:val="000000"/>
                <w:szCs w:val="28"/>
                <w:lang w:eastAsia="zh-CN"/>
              </w:rPr>
              <w:t xml:space="preserve">на </w:t>
            </w:r>
            <w:r w:rsidR="00D47E4F" w:rsidRPr="00E75CC0">
              <w:rPr>
                <w:color w:val="000000"/>
                <w:szCs w:val="28"/>
                <w:lang w:eastAsia="zh-CN"/>
              </w:rPr>
              <w:t>прийом</w:t>
            </w:r>
            <w:r w:rsidRPr="00E75CC0">
              <w:rPr>
                <w:color w:val="000000"/>
                <w:szCs w:val="28"/>
                <w:lang w:eastAsia="zh-CN"/>
              </w:rPr>
              <w:t xml:space="preserve"> у центрі надання адміністративних послуг через особистий </w:t>
            </w:r>
            <w:r w:rsidR="001C3547" w:rsidRPr="00E75CC0">
              <w:rPr>
                <w:color w:val="000000"/>
                <w:szCs w:val="28"/>
                <w:lang w:eastAsia="zh-CN"/>
              </w:rPr>
              <w:t>кабінет в інформаційній системі</w:t>
            </w:r>
            <w:r w:rsidR="001C3547" w:rsidRPr="00E75CC0">
              <w:rPr>
                <w:color w:val="000000"/>
                <w:szCs w:val="28"/>
                <w:lang w:eastAsia="zh-CN"/>
              </w:rPr>
              <w:br/>
            </w:r>
            <w:r w:rsidRPr="00E75CC0">
              <w:rPr>
                <w:color w:val="000000"/>
                <w:szCs w:val="28"/>
                <w:lang w:eastAsia="zh-CN"/>
              </w:rPr>
              <w:t xml:space="preserve">та </w:t>
            </w:r>
            <w:r w:rsidR="00D47E4F" w:rsidRPr="00E75CC0">
              <w:rPr>
                <w:color w:val="000000"/>
                <w:szCs w:val="28"/>
                <w:lang w:eastAsia="zh-CN"/>
              </w:rPr>
              <w:t>по</w:t>
            </w:r>
            <w:r w:rsidR="005613FD" w:rsidRPr="00E75CC0">
              <w:rPr>
                <w:color w:val="000000"/>
                <w:szCs w:val="28"/>
                <w:lang w:eastAsia="zh-CN"/>
              </w:rPr>
              <w:t xml:space="preserve"> т</w:t>
            </w:r>
            <w:r w:rsidR="00D47E4F" w:rsidRPr="00E75CC0">
              <w:rPr>
                <w:color w:val="000000"/>
                <w:szCs w:val="28"/>
                <w:lang w:eastAsia="zh-CN"/>
              </w:rPr>
              <w:t>елефону</w:t>
            </w:r>
            <w:r w:rsidRPr="00E75CC0">
              <w:rPr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="005613FD" w:rsidRPr="00E75CC0">
              <w:rPr>
                <w:color w:val="000000"/>
                <w:szCs w:val="28"/>
                <w:lang w:eastAsia="zh-CN"/>
              </w:rPr>
              <w:t>к</w:t>
            </w:r>
            <w:r w:rsidRPr="00E75CC0">
              <w:rPr>
                <w:color w:val="000000"/>
                <w:szCs w:val="28"/>
                <w:lang w:eastAsia="zh-CN"/>
              </w:rPr>
              <w:t>ол</w:t>
            </w:r>
            <w:proofErr w:type="spellEnd"/>
            <w:r w:rsidRPr="00E75CC0">
              <w:rPr>
                <w:color w:val="000000"/>
                <w:szCs w:val="28"/>
                <w:lang w:eastAsia="zh-CN"/>
              </w:rPr>
              <w:t>-центру. Надання допомоги щодо формування пакету документів та заповнення бланків заяв для подання адміністратору для отримання адміністративних послуг.</w:t>
            </w:r>
          </w:p>
          <w:p w14:paraId="49541999" w14:textId="77777777" w:rsidR="00BE32E2" w:rsidRPr="00E75CC0" w:rsidRDefault="00BE32E2" w:rsidP="001C354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E75CC0">
              <w:rPr>
                <w:color w:val="000000"/>
                <w:szCs w:val="28"/>
                <w:lang w:eastAsia="zh-CN"/>
              </w:rPr>
              <w:t>3. 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 Отримання поштової кореспонденції.</w:t>
            </w:r>
          </w:p>
          <w:p w14:paraId="3A66F0CD" w14:textId="77777777" w:rsidR="00BE32E2" w:rsidRPr="00E75CC0" w:rsidRDefault="00BE32E2" w:rsidP="001C354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E75CC0">
              <w:rPr>
                <w:color w:val="000000"/>
                <w:szCs w:val="28"/>
                <w:lang w:eastAsia="zh-CN"/>
              </w:rPr>
              <w:t xml:space="preserve">4. Організаційне забезпечення надання адміністративних послуг суб’єктами надання </w:t>
            </w:r>
            <w:r w:rsidRPr="00E75CC0">
              <w:rPr>
                <w:color w:val="000000"/>
                <w:szCs w:val="28"/>
                <w:lang w:eastAsia="zh-CN"/>
              </w:rPr>
              <w:lastRenderedPageBreak/>
              <w:t>адміністративних послуг. Забезпечення інформування суб’єктів звернень про вимоги та порядок надання адміністративних послуг, що надаються через адміністратора особисто, за допомогою засобів зв’язку та мережі інтернет.</w:t>
            </w:r>
          </w:p>
          <w:p w14:paraId="1A30C9BB" w14:textId="4258BABE" w:rsidR="00BE32E2" w:rsidRPr="00E75CC0" w:rsidRDefault="00BE32E2" w:rsidP="001C354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E75CC0">
              <w:rPr>
                <w:color w:val="000000"/>
                <w:szCs w:val="28"/>
                <w:lang w:eastAsia="zh-CN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 Здійснення постійного контролю за строками виконання адміністративних послуг суб’єктами надання адміністративних послуг,</w:t>
            </w:r>
            <w:r w:rsidR="001C3547" w:rsidRPr="00E75CC0">
              <w:rPr>
                <w:color w:val="000000"/>
                <w:szCs w:val="28"/>
                <w:lang w:eastAsia="zh-CN"/>
              </w:rPr>
              <w:br/>
            </w:r>
            <w:r w:rsidRPr="00E75CC0">
              <w:rPr>
                <w:color w:val="000000"/>
                <w:szCs w:val="28"/>
                <w:lang w:eastAsia="zh-CN"/>
              </w:rPr>
              <w:t>а також прийняття, обробка та відправлення кореспонденції через систему електронного документообігу «АСКОД».</w:t>
            </w:r>
          </w:p>
          <w:p w14:paraId="5CB7DBEE" w14:textId="1AFB3D85" w:rsidR="00BE32E2" w:rsidRPr="00E75CC0" w:rsidRDefault="00BE32E2" w:rsidP="001C354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E75CC0">
              <w:rPr>
                <w:color w:val="000000"/>
                <w:szCs w:val="28"/>
                <w:lang w:eastAsia="zh-CN"/>
              </w:rPr>
              <w:t>6. Надання адміністративних послуг у випадках, передбачених законо</w:t>
            </w:r>
            <w:r w:rsidR="001C3547" w:rsidRPr="00E75CC0">
              <w:rPr>
                <w:color w:val="000000"/>
                <w:szCs w:val="28"/>
                <w:lang w:eastAsia="zh-CN"/>
              </w:rPr>
              <w:t>м. Належно, сумлінно, своєчасно</w:t>
            </w:r>
            <w:r w:rsidR="001C3547" w:rsidRPr="00E75CC0">
              <w:rPr>
                <w:color w:val="000000"/>
                <w:szCs w:val="28"/>
                <w:lang w:eastAsia="zh-CN"/>
              </w:rPr>
              <w:br/>
            </w:r>
            <w:r w:rsidRPr="00E75CC0">
              <w:rPr>
                <w:color w:val="000000"/>
                <w:szCs w:val="28"/>
                <w:lang w:eastAsia="zh-CN"/>
              </w:rPr>
              <w:t>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147D20DD" w14:textId="2533B9DA" w:rsidR="00BE32E2" w:rsidRPr="00E75CC0" w:rsidRDefault="00BE32E2" w:rsidP="001C354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E75CC0">
              <w:rPr>
                <w:color w:val="000000"/>
                <w:szCs w:val="28"/>
                <w:lang w:eastAsia="zh-CN"/>
              </w:rPr>
              <w:t xml:space="preserve">7. Складення протоколів про адміністративні правопорушення у випадках, передбачених законом. Розгляд справ про адміністративні правопорушення </w:t>
            </w:r>
            <w:r w:rsidR="001C3547" w:rsidRPr="00E75CC0">
              <w:rPr>
                <w:color w:val="000000"/>
                <w:szCs w:val="28"/>
                <w:lang w:eastAsia="zh-CN"/>
              </w:rPr>
              <w:br/>
            </w:r>
            <w:r w:rsidRPr="00E75CC0">
              <w:rPr>
                <w:color w:val="000000"/>
                <w:szCs w:val="28"/>
                <w:lang w:eastAsia="zh-CN"/>
              </w:rPr>
              <w:t>та накладення стягнень.</w:t>
            </w:r>
          </w:p>
          <w:p w14:paraId="1F628B3D" w14:textId="6A02620F" w:rsidR="00BE32E2" w:rsidRPr="00E75CC0" w:rsidRDefault="00BE32E2" w:rsidP="001C354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E75CC0">
              <w:rPr>
                <w:color w:val="000000"/>
                <w:szCs w:val="28"/>
                <w:lang w:eastAsia="zh-CN"/>
              </w:rPr>
              <w:t xml:space="preserve">8. Ведення електронного документообігу в єдиній інформаційній системі адміністративних послуг                             з суб’єктами надання адміністративних послуг. Працювати в інформаційній системі «Міський WEB – портал адміністративних послуг Києва». Розміщення актуальної інформації щодо надання адміністративних послуг та роботи управління (Центру) </w:t>
            </w:r>
            <w:r w:rsidR="001C3547" w:rsidRPr="00E75CC0">
              <w:rPr>
                <w:color w:val="000000"/>
                <w:szCs w:val="28"/>
                <w:lang w:eastAsia="zh-CN"/>
              </w:rPr>
              <w:br/>
            </w:r>
            <w:r w:rsidRPr="00E75CC0">
              <w:rPr>
                <w:color w:val="000000"/>
                <w:szCs w:val="28"/>
                <w:lang w:eastAsia="zh-CN"/>
              </w:rPr>
              <w:t>на інформаційних стендах та офіційних WEB – сайтах.</w:t>
            </w:r>
          </w:p>
          <w:p w14:paraId="22846B8B" w14:textId="6E6EA16D" w:rsidR="00BE32E2" w:rsidRPr="00E75CC0" w:rsidRDefault="00BE32E2" w:rsidP="001C354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E75CC0">
              <w:rPr>
                <w:color w:val="000000"/>
                <w:szCs w:val="28"/>
                <w:lang w:eastAsia="zh-CN"/>
              </w:rPr>
              <w:t xml:space="preserve">9. Здійснення електронного документообігу, діловодства та контролю виконання </w:t>
            </w:r>
            <w:r w:rsidR="001C3547" w:rsidRPr="00E75CC0">
              <w:rPr>
                <w:color w:val="000000"/>
                <w:szCs w:val="28"/>
                <w:lang w:eastAsia="zh-CN"/>
              </w:rPr>
              <w:t xml:space="preserve">поточної документації. Розгляд </w:t>
            </w:r>
            <w:r w:rsidRPr="00E75CC0">
              <w:rPr>
                <w:color w:val="000000"/>
                <w:szCs w:val="28"/>
                <w:lang w:eastAsia="zh-CN"/>
              </w:rPr>
              <w:t>в установленому законодавством порядку звернення громадян, запитів.</w:t>
            </w:r>
          </w:p>
          <w:p w14:paraId="659A881F" w14:textId="250D515A" w:rsidR="00DE351B" w:rsidRPr="00E75CC0" w:rsidRDefault="00BE32E2" w:rsidP="001C3547">
            <w:pPr>
              <w:shd w:val="clear" w:color="auto" w:fill="FFFFFF"/>
              <w:suppressAutoHyphens/>
              <w:autoSpaceDE w:val="0"/>
              <w:autoSpaceDN w:val="0"/>
              <w:adjustRightInd w:val="0"/>
              <w:ind w:right="169" w:firstLine="307"/>
              <w:rPr>
                <w:color w:val="000000"/>
                <w:szCs w:val="28"/>
                <w:lang w:eastAsia="zh-CN"/>
              </w:rPr>
            </w:pPr>
            <w:r w:rsidRPr="00E75CC0">
              <w:rPr>
                <w:color w:val="000000"/>
                <w:szCs w:val="28"/>
                <w:lang w:eastAsia="zh-CN"/>
              </w:rPr>
              <w:t>10. Виконання окремих доручень начальника управління (Центру) надання адміністративних послуг Подільської районної в місті Києві державної адміністрації, начальника відділу – адміністратора відділу забезпечення діяльності ЦНАП.</w:t>
            </w:r>
          </w:p>
        </w:tc>
      </w:tr>
      <w:tr w:rsidR="00290BC5" w:rsidRPr="00E75CC0" w14:paraId="307B286B" w14:textId="45777D92" w:rsidTr="00BE32E2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E75CC0" w:rsidRDefault="00290BC5" w:rsidP="00BE32E2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7FF514" w14:textId="77777777" w:rsidR="001C3547" w:rsidRPr="00E75CC0" w:rsidRDefault="001C3547" w:rsidP="001C3547">
            <w:pPr>
              <w:shd w:val="clear" w:color="auto" w:fill="FFFFFF"/>
              <w:ind w:left="8" w:right="102" w:firstLine="299"/>
              <w:textAlignment w:val="baseline"/>
              <w:rPr>
                <w:rFonts w:ascii="Arial" w:hAnsi="Arial" w:cs="Arial"/>
                <w:color w:val="000000"/>
                <w:sz w:val="27"/>
                <w:szCs w:val="27"/>
                <w:lang w:eastAsia="uk-UA"/>
              </w:rPr>
            </w:pPr>
            <w:r w:rsidRPr="00E75CC0">
              <w:rPr>
                <w:rFonts w:ascii="inherit" w:hAnsi="inherit" w:cs="Arial"/>
                <w:color w:val="000000"/>
                <w:szCs w:val="28"/>
                <w:bdr w:val="none" w:sz="0" w:space="0" w:color="auto" w:frame="1"/>
                <w:lang w:eastAsia="uk-UA"/>
              </w:rPr>
              <w:t>Посадовий оклад – 5500,00 грн.</w:t>
            </w:r>
          </w:p>
          <w:p w14:paraId="49E9EE09" w14:textId="55AE0F9D" w:rsidR="001C3547" w:rsidRPr="00E75CC0" w:rsidRDefault="001C3547" w:rsidP="001C3547">
            <w:pPr>
              <w:shd w:val="clear" w:color="auto" w:fill="FFFFFF"/>
              <w:ind w:firstLine="299"/>
              <w:textAlignment w:val="baseline"/>
              <w:rPr>
                <w:color w:val="000000"/>
                <w:szCs w:val="28"/>
                <w:lang w:eastAsia="uk-UA"/>
              </w:rPr>
            </w:pPr>
            <w:r w:rsidRPr="00E75CC0">
              <w:rPr>
                <w:color w:val="000000"/>
                <w:szCs w:val="28"/>
                <w:bdr w:val="none" w:sz="0" w:space="0" w:color="auto" w:frame="1"/>
                <w:lang w:eastAsia="uk-UA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14:paraId="67AB44CC" w14:textId="0CC2F530" w:rsidR="00290BC5" w:rsidRPr="00E75CC0" w:rsidRDefault="001C3547" w:rsidP="001C3547">
            <w:pPr>
              <w:ind w:firstLine="299"/>
              <w:rPr>
                <w:szCs w:val="28"/>
              </w:rPr>
            </w:pPr>
            <w:r w:rsidRPr="00E75CC0">
              <w:rPr>
                <w:color w:val="000000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</w:t>
            </w:r>
            <w:r w:rsidR="009345E2" w:rsidRPr="00E75CC0">
              <w:rPr>
                <w:color w:val="000000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>із</w:t>
            </w:r>
            <w:r w:rsidRPr="00E75CC0">
              <w:rPr>
                <w:color w:val="000000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 xml:space="preserve"> змінами).</w:t>
            </w:r>
          </w:p>
        </w:tc>
      </w:tr>
      <w:tr w:rsidR="00290BC5" w:rsidRPr="00E75CC0" w14:paraId="66A9592D" w14:textId="225B9DB5" w:rsidTr="00BE32E2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E75CC0" w:rsidRDefault="00290BC5" w:rsidP="00BE32E2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1D9D5C1F" w:rsidR="00290BC5" w:rsidRPr="00E75CC0" w:rsidRDefault="00142654" w:rsidP="001C3547">
            <w:pPr>
              <w:ind w:firstLine="307"/>
              <w:rPr>
                <w:szCs w:val="28"/>
              </w:rPr>
            </w:pPr>
            <w:r w:rsidRPr="00E75CC0">
              <w:rPr>
                <w:szCs w:val="28"/>
              </w:rPr>
              <w:t>Б</w:t>
            </w:r>
            <w:r w:rsidR="00290BC5" w:rsidRPr="00E75CC0">
              <w:rPr>
                <w:szCs w:val="28"/>
              </w:rPr>
              <w:t>езстроково</w:t>
            </w:r>
          </w:p>
          <w:p w14:paraId="6B98F985" w14:textId="1199CF9B" w:rsidR="00290BC5" w:rsidRPr="00E75CC0" w:rsidRDefault="00142654" w:rsidP="001C3547">
            <w:pPr>
              <w:ind w:firstLine="307"/>
              <w:rPr>
                <w:szCs w:val="28"/>
                <w:lang w:eastAsia="en-US"/>
              </w:rPr>
            </w:pPr>
            <w:r w:rsidRPr="00E75CC0">
              <w:rPr>
                <w:szCs w:val="28"/>
              </w:rPr>
              <w:t>С</w:t>
            </w:r>
            <w:r w:rsidR="00290BC5" w:rsidRPr="00E75CC0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 w:rsidRPr="00E75CC0">
              <w:rPr>
                <w:szCs w:val="28"/>
              </w:rPr>
              <w:t>.</w:t>
            </w:r>
          </w:p>
        </w:tc>
      </w:tr>
      <w:tr w:rsidR="00290BC5" w:rsidRPr="00E75CC0" w14:paraId="1C27C43B" w14:textId="223ACF29" w:rsidTr="00BE32E2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E75CC0" w:rsidRDefault="00290BC5" w:rsidP="00BE32E2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6B359" w14:textId="77777777" w:rsidR="006D55E0" w:rsidRPr="00E75CC0" w:rsidRDefault="006D55E0" w:rsidP="001C3547">
            <w:pPr>
              <w:shd w:val="clear" w:color="auto" w:fill="FFFFFF"/>
              <w:ind w:left="1" w:firstLine="306"/>
              <w:rPr>
                <w:szCs w:val="28"/>
              </w:rPr>
            </w:pPr>
            <w:r w:rsidRPr="00E75CC0">
              <w:rPr>
                <w:szCs w:val="28"/>
                <w:lang w:val="ru-RU"/>
              </w:rPr>
              <w:t xml:space="preserve">1) </w:t>
            </w:r>
            <w:r w:rsidRPr="00E75CC0"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E75CC0">
              <w:rPr>
                <w:rFonts w:eastAsia="MS Mincho"/>
                <w:szCs w:val="28"/>
                <w:lang w:val="ru-RU" w:eastAsia="ja-JP"/>
              </w:rPr>
              <w:t xml:space="preserve"> П</w:t>
            </w:r>
            <w:proofErr w:type="spellStart"/>
            <w:r w:rsidRPr="00E75CC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оряд</w:t>
            </w:r>
            <w:proofErr w:type="spellEnd"/>
            <w:r w:rsidRPr="00E75CC0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ку </w:t>
            </w:r>
            <w:r w:rsidRPr="00E75CC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 w:rsidRPr="00E75CC0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 w:rsidRPr="00E75CC0">
              <w:rPr>
                <w:szCs w:val="28"/>
              </w:rPr>
              <w:t xml:space="preserve"> </w:t>
            </w:r>
            <w:proofErr w:type="spellStart"/>
            <w:r w:rsidRPr="00E75CC0">
              <w:rPr>
                <w:szCs w:val="28"/>
              </w:rPr>
              <w:t>затверджен</w:t>
            </w:r>
            <w:proofErr w:type="spellEnd"/>
            <w:r w:rsidRPr="00E75CC0">
              <w:rPr>
                <w:szCs w:val="28"/>
                <w:lang w:val="ru-RU"/>
              </w:rPr>
              <w:t>ого</w:t>
            </w:r>
            <w:r w:rsidRPr="00E75CC0">
              <w:rPr>
                <w:szCs w:val="28"/>
              </w:rPr>
              <w:t xml:space="preserve"> постановою Кабінету Міністрів України </w:t>
            </w:r>
            <w:r w:rsidRPr="00E75CC0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E75CC0">
              <w:rPr>
                <w:szCs w:val="28"/>
              </w:rPr>
              <w:t xml:space="preserve"> (зі змінами)</w:t>
            </w:r>
            <w:r w:rsidRPr="00E75CC0">
              <w:rPr>
                <w:color w:val="000000"/>
                <w:spacing w:val="-6"/>
                <w:szCs w:val="28"/>
              </w:rPr>
              <w:t>;</w:t>
            </w:r>
            <w:r w:rsidRPr="00E75CC0">
              <w:rPr>
                <w:szCs w:val="28"/>
              </w:rPr>
              <w:t xml:space="preserve"> </w:t>
            </w:r>
          </w:p>
          <w:p w14:paraId="01AB0187" w14:textId="77777777" w:rsidR="006D55E0" w:rsidRPr="00E75CC0" w:rsidRDefault="006D55E0" w:rsidP="001C3547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E75CC0">
              <w:rPr>
                <w:szCs w:val="28"/>
              </w:rPr>
              <w:t>2) резюме за формою згідно з додатком 2</w:t>
            </w:r>
            <w:r w:rsidRPr="00E75CC0">
              <w:rPr>
                <w:szCs w:val="28"/>
                <w:vertAlign w:val="superscript"/>
              </w:rPr>
              <w:t>1</w:t>
            </w:r>
            <w:r w:rsidRPr="00E75CC0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E75CC0" w:rsidRDefault="006D55E0" w:rsidP="001C3547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E75CC0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77777777" w:rsidR="006D55E0" w:rsidRPr="00E75CC0" w:rsidRDefault="006D55E0" w:rsidP="001C3547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E75CC0">
              <w:rPr>
                <w:rFonts w:eastAsia="MS Mincho"/>
                <w:szCs w:val="28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74E5A896" w14:textId="77777777" w:rsidR="006D55E0" w:rsidRPr="00E75CC0" w:rsidRDefault="006D55E0" w:rsidP="001C3547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E75CC0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77777777" w:rsidR="006D55E0" w:rsidRPr="00E75CC0" w:rsidRDefault="006D55E0" w:rsidP="001C3547">
            <w:pPr>
              <w:shd w:val="clear" w:color="auto" w:fill="FFFFFF"/>
              <w:ind w:left="1" w:firstLine="306"/>
              <w:rPr>
                <w:szCs w:val="28"/>
              </w:rPr>
            </w:pPr>
            <w:r w:rsidRPr="00E75CC0">
              <w:rPr>
                <w:rFonts w:eastAsia="MS Mincho"/>
                <w:szCs w:val="28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67A4FB0" w14:textId="77777777" w:rsidR="006D55E0" w:rsidRPr="00E75CC0" w:rsidRDefault="006D55E0" w:rsidP="001C3547">
            <w:pPr>
              <w:shd w:val="clear" w:color="auto" w:fill="FFFFFF"/>
              <w:ind w:firstLine="306"/>
              <w:rPr>
                <w:szCs w:val="28"/>
              </w:rPr>
            </w:pPr>
            <w:r w:rsidRPr="00E75CC0"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D50002E" w14:textId="0123DE79" w:rsidR="006D55E0" w:rsidRPr="00E75CC0" w:rsidRDefault="006D55E0" w:rsidP="001C3547">
            <w:pPr>
              <w:shd w:val="clear" w:color="auto" w:fill="FFFFFF"/>
              <w:ind w:firstLine="306"/>
              <w:rPr>
                <w:rFonts w:eastAsia="MS Mincho"/>
                <w:szCs w:val="28"/>
                <w:lang w:eastAsia="ja-JP"/>
              </w:rPr>
            </w:pPr>
            <w:r w:rsidRPr="00E75CC0">
              <w:rPr>
                <w:szCs w:val="28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14:paraId="351498B1" w14:textId="77777777" w:rsidR="00142654" w:rsidRPr="00E75CC0" w:rsidRDefault="00142654" w:rsidP="001C3547">
            <w:pPr>
              <w:ind w:firstLine="30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E75CC0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3B2E4BF2" w:rsidR="00142654" w:rsidRPr="00E75CC0" w:rsidRDefault="00142654" w:rsidP="001C3547">
            <w:pPr>
              <w:ind w:firstLine="306"/>
              <w:rPr>
                <w:lang w:eastAsia="uk-UA"/>
              </w:rPr>
            </w:pPr>
            <w:r w:rsidRPr="00E75CC0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</w:t>
            </w:r>
            <w:r w:rsidRPr="00E75CC0">
              <w:rPr>
                <w:lang w:eastAsia="uk-UA"/>
              </w:rPr>
              <w:lastRenderedPageBreak/>
              <w:t xml:space="preserve">відповідність встановленим вимогам, зокрема </w:t>
            </w:r>
            <w:r w:rsidR="00DE351B" w:rsidRPr="00E75CC0">
              <w:rPr>
                <w:lang w:eastAsia="uk-UA"/>
              </w:rPr>
              <w:t xml:space="preserve">                 </w:t>
            </w:r>
            <w:r w:rsidRPr="00E75CC0">
              <w:rPr>
                <w:lang w:eastAsia="uk-UA"/>
              </w:rPr>
              <w:t>стосовно попередніх результатів тестуван</w:t>
            </w:r>
            <w:r w:rsidR="00DE351B" w:rsidRPr="00E75CC0">
              <w:rPr>
                <w:lang w:eastAsia="uk-UA"/>
              </w:rPr>
              <w:t xml:space="preserve">ня, досвіду роботи, професійних </w:t>
            </w:r>
            <w:r w:rsidRPr="00E75CC0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7A245901" w:rsidR="00142654" w:rsidRPr="00E75CC0" w:rsidRDefault="00142654" w:rsidP="001C3547">
            <w:pPr>
              <w:ind w:firstLine="306"/>
              <w:rPr>
                <w:lang w:eastAsia="uk-UA"/>
              </w:rPr>
            </w:pPr>
            <w:r w:rsidRPr="00E75CC0">
              <w:rPr>
                <w:lang w:eastAsia="uk-UA"/>
              </w:rPr>
              <w:t>На електронні документи, що подаються для участі</w:t>
            </w:r>
            <w:r w:rsidR="00DE351B" w:rsidRPr="00E75CC0">
              <w:rPr>
                <w:lang w:eastAsia="uk-UA"/>
              </w:rPr>
              <w:t xml:space="preserve">                </w:t>
            </w:r>
            <w:r w:rsidRPr="00E75CC0">
              <w:rPr>
                <w:lang w:eastAsia="uk-UA"/>
              </w:rPr>
              <w:t xml:space="preserve"> у конкурсі, накладається кваліфікований електронний підпис кандидата.</w:t>
            </w:r>
          </w:p>
          <w:p w14:paraId="5C0096E8" w14:textId="62290B50" w:rsidR="00290BC5" w:rsidRPr="00E75CC0" w:rsidRDefault="00142654" w:rsidP="001C3547">
            <w:pPr>
              <w:spacing w:after="240"/>
              <w:ind w:firstLine="306"/>
              <w:rPr>
                <w:lang w:eastAsia="uk-UA"/>
              </w:rPr>
            </w:pPr>
            <w:r w:rsidRPr="00E75CC0">
              <w:rPr>
                <w:lang w:eastAsia="uk-UA"/>
              </w:rPr>
              <w:t xml:space="preserve">Державні службовці державного органу, в якому проводиться конкурс, які бажають взяти участь </w:t>
            </w:r>
            <w:r w:rsidR="00DE351B" w:rsidRPr="00E75CC0">
              <w:rPr>
                <w:lang w:eastAsia="uk-UA"/>
              </w:rPr>
              <w:t xml:space="preserve">                           </w:t>
            </w:r>
            <w:r w:rsidRPr="00E75CC0">
              <w:rPr>
                <w:lang w:eastAsia="uk-UA"/>
              </w:rPr>
              <w:t>у конкурсі, подають лише заяву про участь у конкурсі.</w:t>
            </w:r>
          </w:p>
          <w:p w14:paraId="11C7DC55" w14:textId="77777777" w:rsidR="00142654" w:rsidRPr="00E75CC0" w:rsidRDefault="00290BC5" w:rsidP="001C3547">
            <w:pPr>
              <w:pStyle w:val="rvps2"/>
              <w:shd w:val="clear" w:color="auto" w:fill="FFFFFF"/>
              <w:spacing w:before="0" w:beforeAutospacing="0" w:after="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E75CC0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 w:rsidRPr="00E75CC0">
              <w:rPr>
                <w:sz w:val="28"/>
                <w:szCs w:val="28"/>
                <w:lang w:val="uk-UA"/>
              </w:rPr>
              <w:t>:</w:t>
            </w:r>
          </w:p>
          <w:p w14:paraId="21678A0C" w14:textId="45029B33" w:rsidR="00DE351B" w:rsidRPr="00E75CC0" w:rsidRDefault="001C3547" w:rsidP="001C3547">
            <w:pPr>
              <w:pStyle w:val="rvps2"/>
              <w:shd w:val="clear" w:color="auto" w:fill="FFFFFF"/>
              <w:spacing w:before="0" w:beforeAutospacing="0" w:after="24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Д</w:t>
            </w:r>
            <w:r w:rsidR="00290BC5" w:rsidRPr="00E75CC0">
              <w:rPr>
                <w:sz w:val="28"/>
                <w:szCs w:val="28"/>
                <w:lang w:val="uk-UA"/>
              </w:rPr>
              <w:t xml:space="preserve">о </w:t>
            </w:r>
            <w:r w:rsidR="00142654" w:rsidRPr="00E75CC0">
              <w:rPr>
                <w:sz w:val="28"/>
                <w:szCs w:val="28"/>
                <w:lang w:val="uk-UA"/>
              </w:rPr>
              <w:t>15</w:t>
            </w:r>
            <w:r w:rsidR="00290BC5" w:rsidRPr="00E75CC0">
              <w:rPr>
                <w:sz w:val="28"/>
                <w:szCs w:val="28"/>
                <w:lang w:val="uk-UA"/>
              </w:rPr>
              <w:t xml:space="preserve"> год. 00 хв.</w:t>
            </w:r>
            <w:r w:rsidR="00290BC5" w:rsidRPr="00E75CC0">
              <w:rPr>
                <w:sz w:val="28"/>
                <w:szCs w:val="28"/>
              </w:rPr>
              <w:t xml:space="preserve"> </w:t>
            </w:r>
            <w:r w:rsidR="009827BF" w:rsidRPr="00E75CC0">
              <w:rPr>
                <w:sz w:val="28"/>
                <w:szCs w:val="28"/>
                <w:lang w:val="uk-UA"/>
              </w:rPr>
              <w:t>1</w:t>
            </w:r>
            <w:r w:rsidR="006D55E0" w:rsidRPr="00E75CC0">
              <w:rPr>
                <w:sz w:val="28"/>
                <w:szCs w:val="28"/>
                <w:lang w:val="uk-UA"/>
              </w:rPr>
              <w:t>0</w:t>
            </w:r>
            <w:r w:rsidR="00290BC5" w:rsidRPr="00E75CC0">
              <w:rPr>
                <w:sz w:val="28"/>
                <w:szCs w:val="28"/>
                <w:lang w:val="uk-UA"/>
              </w:rPr>
              <w:t xml:space="preserve"> </w:t>
            </w:r>
            <w:r w:rsidR="006D55E0" w:rsidRPr="00E75CC0">
              <w:rPr>
                <w:sz w:val="28"/>
                <w:szCs w:val="28"/>
                <w:lang w:val="uk-UA"/>
              </w:rPr>
              <w:t>вересня</w:t>
            </w:r>
            <w:r w:rsidR="00142654" w:rsidRPr="00E75CC0">
              <w:rPr>
                <w:sz w:val="28"/>
                <w:szCs w:val="28"/>
                <w:lang w:val="uk-UA"/>
              </w:rPr>
              <w:t xml:space="preserve"> </w:t>
            </w:r>
            <w:r w:rsidR="00290BC5" w:rsidRPr="00E75CC0">
              <w:rPr>
                <w:sz w:val="28"/>
                <w:szCs w:val="28"/>
                <w:lang w:val="uk-UA"/>
              </w:rPr>
              <w:t>2021 року.</w:t>
            </w:r>
          </w:p>
        </w:tc>
      </w:tr>
      <w:tr w:rsidR="00290BC5" w:rsidRPr="00E75CC0" w14:paraId="26EEAEC8" w14:textId="79480A14" w:rsidTr="001C3547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E75CC0" w:rsidRDefault="00290BC5" w:rsidP="00BE32E2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861DA" w14:textId="07510884" w:rsidR="00290BC5" w:rsidRPr="00E75CC0" w:rsidRDefault="001C3547" w:rsidP="001C3547">
            <w:pPr>
              <w:pStyle w:val="rvps2"/>
              <w:shd w:val="clear" w:color="auto" w:fill="FFFFFF"/>
              <w:spacing w:before="0" w:beforeAutospacing="0" w:after="0" w:afterAutospacing="0"/>
              <w:ind w:firstLine="307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E75CC0"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E75CC0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E75CC0" w14:paraId="36EE9537" w14:textId="2B563166" w:rsidTr="001C3547">
        <w:trPr>
          <w:trHeight w:val="87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E75CC0" w:rsidRDefault="00355B62" w:rsidP="00BE32E2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3B15A296" w:rsidR="00355B62" w:rsidRPr="00E75CC0" w:rsidRDefault="006D55E0" w:rsidP="001C3547">
            <w:pPr>
              <w:pStyle w:val="rvps14"/>
              <w:spacing w:before="0" w:beforeAutospacing="0" w:after="0" w:afterAutospacing="0"/>
              <w:ind w:right="128" w:firstLine="307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t>15</w:t>
            </w:r>
            <w:r w:rsidR="00355B62" w:rsidRPr="00E75CC0">
              <w:rPr>
                <w:sz w:val="28"/>
                <w:szCs w:val="28"/>
              </w:rPr>
              <w:t xml:space="preserve"> </w:t>
            </w:r>
            <w:r w:rsidRPr="00E75CC0">
              <w:rPr>
                <w:sz w:val="28"/>
                <w:szCs w:val="28"/>
              </w:rPr>
              <w:t>вересня</w:t>
            </w:r>
            <w:r w:rsidR="00355B62" w:rsidRPr="00E75CC0">
              <w:rPr>
                <w:sz w:val="28"/>
                <w:szCs w:val="28"/>
              </w:rPr>
              <w:t xml:space="preserve"> 2021 року </w:t>
            </w:r>
            <w:r w:rsidR="00FD0649" w:rsidRPr="00E75CC0">
              <w:rPr>
                <w:sz w:val="28"/>
                <w:szCs w:val="28"/>
              </w:rPr>
              <w:t xml:space="preserve">о </w:t>
            </w:r>
            <w:r w:rsidR="00355B62" w:rsidRPr="00E75CC0">
              <w:rPr>
                <w:sz w:val="28"/>
                <w:szCs w:val="28"/>
              </w:rPr>
              <w:t xml:space="preserve">09 год. 30 хв. </w:t>
            </w:r>
          </w:p>
        </w:tc>
      </w:tr>
      <w:tr w:rsidR="00355B62" w:rsidRPr="00E75CC0" w14:paraId="0B3FF30A" w14:textId="77777777" w:rsidTr="001C3547">
        <w:trPr>
          <w:trHeight w:val="195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08E419DE" w:rsidR="00355B62" w:rsidRPr="00E75CC0" w:rsidRDefault="00355B62" w:rsidP="001C3547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57561" w14:textId="77777777" w:rsidR="001C3547" w:rsidRPr="00E75CC0" w:rsidRDefault="001C3547" w:rsidP="00E75CC0">
            <w:pPr>
              <w:shd w:val="clear" w:color="auto" w:fill="FFFFFF"/>
              <w:ind w:right="169" w:firstLine="307"/>
              <w:textAlignment w:val="baseline"/>
              <w:rPr>
                <w:color w:val="000000"/>
                <w:sz w:val="24"/>
                <w:lang w:eastAsia="uk-UA"/>
              </w:rPr>
            </w:pPr>
            <w:r w:rsidRPr="00E75CC0">
              <w:rPr>
                <w:rFonts w:ascii="inherit" w:hAnsi="inherit"/>
                <w:color w:val="000000"/>
                <w:szCs w:val="28"/>
                <w:bdr w:val="none" w:sz="0" w:space="0" w:color="auto" w:frame="1"/>
                <w:lang w:eastAsia="uk-UA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7F54EFEA" w14:textId="77777777" w:rsidR="001C3547" w:rsidRPr="00E75CC0" w:rsidRDefault="001C3547" w:rsidP="00E75CC0">
            <w:pPr>
              <w:shd w:val="clear" w:color="auto" w:fill="FFFFFF"/>
              <w:ind w:right="169" w:firstLine="307"/>
              <w:textAlignment w:val="baseline"/>
              <w:rPr>
                <w:color w:val="000000"/>
                <w:szCs w:val="28"/>
                <w:lang w:eastAsia="uk-UA"/>
              </w:rPr>
            </w:pPr>
            <w:r w:rsidRPr="00E75CC0">
              <w:rPr>
                <w:color w:val="000000"/>
                <w:szCs w:val="28"/>
                <w:bdr w:val="none" w:sz="0" w:space="0" w:color="auto" w:frame="1"/>
                <w:lang w:eastAsia="uk-UA"/>
              </w:rPr>
              <w:t>м. Київ, вул. Костянтинівська, 9/6, кабінет 205.</w:t>
            </w:r>
          </w:p>
          <w:p w14:paraId="5FBDB119" w14:textId="7884D093" w:rsidR="00DE351B" w:rsidRPr="00E75CC0" w:rsidRDefault="001C3547" w:rsidP="00E75CC0">
            <w:pPr>
              <w:ind w:right="169" w:firstLine="307"/>
              <w:rPr>
                <w:b/>
                <w:szCs w:val="28"/>
              </w:rPr>
            </w:pPr>
            <w:r w:rsidRPr="00E75CC0">
              <w:rPr>
                <w:b/>
                <w:bCs/>
                <w:color w:val="000000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>(проведення тестування за фізичної присутності кандидатів)</w:t>
            </w:r>
          </w:p>
        </w:tc>
      </w:tr>
      <w:tr w:rsidR="00355B62" w:rsidRPr="00E75CC0" w14:paraId="76167EAC" w14:textId="77777777" w:rsidTr="00BE32E2">
        <w:trPr>
          <w:trHeight w:val="201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E75CC0" w:rsidRDefault="00355B62" w:rsidP="00BE32E2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3137A" w14:textId="77777777" w:rsidR="00355B62" w:rsidRPr="00E75CC0" w:rsidRDefault="00355B62" w:rsidP="00E75CC0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Pr="00E75CC0" w:rsidRDefault="00355B62" w:rsidP="00E75CC0">
            <w:pPr>
              <w:ind w:right="169" w:firstLine="307"/>
              <w:rPr>
                <w:rFonts w:eastAsia="Calibri"/>
              </w:rPr>
            </w:pPr>
            <w:r w:rsidRPr="00E75CC0">
              <w:rPr>
                <w:rFonts w:eastAsia="Calibri"/>
              </w:rPr>
              <w:t>м. Київ, вул. Костянтинівська, 9/6</w:t>
            </w:r>
            <w:r w:rsidR="00552746" w:rsidRPr="00E75CC0">
              <w:rPr>
                <w:rFonts w:eastAsia="Calibri"/>
              </w:rPr>
              <w:t>, кабінет 205.</w:t>
            </w:r>
          </w:p>
          <w:p w14:paraId="2924712C" w14:textId="1740A032" w:rsidR="00355B62" w:rsidRPr="00E75CC0" w:rsidRDefault="00355B62" w:rsidP="00E75CC0">
            <w:pPr>
              <w:ind w:right="169" w:firstLine="307"/>
              <w:rPr>
                <w:rFonts w:eastAsia="Calibri"/>
              </w:rPr>
            </w:pPr>
            <w:r w:rsidRPr="00E75CC0">
              <w:rPr>
                <w:b/>
                <w:szCs w:val="28"/>
              </w:rPr>
              <w:t>(проведення співбесіди за фізичної присутності кандидатів)</w:t>
            </w:r>
          </w:p>
        </w:tc>
      </w:tr>
      <w:tr w:rsidR="00355B62" w:rsidRPr="00E75CC0" w14:paraId="657218FF" w14:textId="77777777" w:rsidTr="001C3547">
        <w:trPr>
          <w:trHeight w:val="3612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0A5871" w:rsidRPr="00E75CC0" w:rsidRDefault="00355B62" w:rsidP="00BE32E2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E42D" w14:textId="77777777" w:rsidR="00355B62" w:rsidRPr="00E75CC0" w:rsidRDefault="00355B62" w:rsidP="00E75CC0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1D3178A" w14:textId="77777777" w:rsidR="00552746" w:rsidRPr="00E75CC0" w:rsidRDefault="00355B62" w:rsidP="00E75CC0">
            <w:pPr>
              <w:ind w:right="169" w:firstLine="307"/>
              <w:rPr>
                <w:rFonts w:eastAsia="Calibri"/>
              </w:rPr>
            </w:pPr>
            <w:r w:rsidRPr="00E75CC0">
              <w:rPr>
                <w:rFonts w:eastAsia="Calibri"/>
              </w:rPr>
              <w:t>м. Київ, вул. Костянтинівська, 9/6</w:t>
            </w:r>
            <w:r w:rsidR="00552746" w:rsidRPr="00E75CC0">
              <w:rPr>
                <w:rFonts w:eastAsia="Calibri"/>
              </w:rPr>
              <w:t>, кабінет 205.</w:t>
            </w:r>
          </w:p>
          <w:p w14:paraId="031F5E52" w14:textId="1A429F40" w:rsidR="00355B62" w:rsidRPr="00E75CC0" w:rsidRDefault="00355B62" w:rsidP="00E75CC0">
            <w:pPr>
              <w:ind w:right="169" w:firstLine="307"/>
              <w:rPr>
                <w:b/>
                <w:szCs w:val="28"/>
              </w:rPr>
            </w:pPr>
            <w:r w:rsidRPr="00E75CC0">
              <w:rPr>
                <w:b/>
                <w:szCs w:val="28"/>
              </w:rPr>
              <w:t>(проведення співбесіди за фізичної присутності кандидатів)</w:t>
            </w:r>
          </w:p>
        </w:tc>
      </w:tr>
      <w:tr w:rsidR="00290BC5" w:rsidRPr="00E75CC0" w14:paraId="32520A08" w14:textId="5710EF99" w:rsidTr="00BE32E2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290BC5" w:rsidRPr="00E75CC0" w:rsidRDefault="00290BC5" w:rsidP="00BE32E2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0FBEB3" w14:textId="77777777" w:rsidR="005613FD" w:rsidRPr="00E75CC0" w:rsidRDefault="000A5871" w:rsidP="001C3547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Долюк Станіслав Юрійович</w:t>
            </w:r>
            <w:r w:rsidR="009F7AEA" w:rsidRPr="00E75CC0">
              <w:rPr>
                <w:sz w:val="28"/>
                <w:szCs w:val="28"/>
                <w:lang w:val="uk-UA"/>
              </w:rPr>
              <w:t xml:space="preserve"> </w:t>
            </w:r>
          </w:p>
          <w:p w14:paraId="3BCED392" w14:textId="18055F72" w:rsidR="000A5871" w:rsidRPr="00E75CC0" w:rsidRDefault="005613FD" w:rsidP="001C3547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+38(093)</w:t>
            </w:r>
            <w:r w:rsidR="006A477C">
              <w:rPr>
                <w:sz w:val="28"/>
                <w:szCs w:val="28"/>
                <w:lang w:val="uk-UA"/>
              </w:rPr>
              <w:t xml:space="preserve"> </w:t>
            </w:r>
            <w:r w:rsidRPr="00E75CC0">
              <w:rPr>
                <w:sz w:val="28"/>
                <w:szCs w:val="28"/>
                <w:lang w:val="uk-UA"/>
              </w:rPr>
              <w:t>915</w:t>
            </w:r>
            <w:r w:rsidR="006A477C">
              <w:rPr>
                <w:sz w:val="28"/>
                <w:szCs w:val="28"/>
                <w:lang w:val="uk-UA"/>
              </w:rPr>
              <w:t>-</w:t>
            </w:r>
            <w:r w:rsidRPr="00E75CC0">
              <w:rPr>
                <w:sz w:val="28"/>
                <w:szCs w:val="28"/>
                <w:lang w:val="uk-UA"/>
              </w:rPr>
              <w:t>57</w:t>
            </w:r>
            <w:r w:rsidR="006A477C">
              <w:rPr>
                <w:sz w:val="28"/>
                <w:szCs w:val="28"/>
                <w:lang w:val="uk-UA"/>
              </w:rPr>
              <w:t>-</w:t>
            </w:r>
            <w:r w:rsidRPr="00E75CC0">
              <w:rPr>
                <w:sz w:val="28"/>
                <w:szCs w:val="28"/>
                <w:lang w:val="uk-UA"/>
              </w:rPr>
              <w:t xml:space="preserve">45; </w:t>
            </w:r>
            <w:r w:rsidR="00896232">
              <w:rPr>
                <w:sz w:val="28"/>
                <w:szCs w:val="28"/>
                <w:lang w:val="uk-UA"/>
              </w:rPr>
              <w:t>+38</w:t>
            </w:r>
            <w:r w:rsidR="00290BC5" w:rsidRPr="00E75CC0">
              <w:rPr>
                <w:sz w:val="28"/>
                <w:szCs w:val="28"/>
                <w:lang w:val="uk-UA"/>
              </w:rPr>
              <w:t xml:space="preserve">(044) </w:t>
            </w:r>
            <w:r w:rsidR="000A5871" w:rsidRPr="00E75CC0">
              <w:rPr>
                <w:sz w:val="28"/>
                <w:szCs w:val="28"/>
                <w:lang w:val="uk-UA"/>
              </w:rPr>
              <w:t>366-64-84</w:t>
            </w:r>
          </w:p>
          <w:p w14:paraId="089752D2" w14:textId="575AA833" w:rsidR="000A5871" w:rsidRPr="00E75CC0" w:rsidRDefault="006A477C" w:rsidP="001C3547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0A5871" w:rsidRPr="00E75CC0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0A5871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0A5871" w:rsidRPr="00E75CC0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0A5871" w:rsidRPr="00E75CC0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0A5871" w:rsidRPr="00E75CC0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0A5871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0A5871" w:rsidRPr="00E75CC0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0A5871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0A5871" w:rsidRPr="00E75CC0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5204C787" w:rsidR="00355B62" w:rsidRPr="00E75CC0" w:rsidRDefault="000A5871" w:rsidP="0089499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b/>
                <w:sz w:val="28"/>
                <w:szCs w:val="28"/>
              </w:rPr>
            </w:pPr>
            <w:r w:rsidRPr="00E75CC0">
              <w:rPr>
                <w:b/>
                <w:sz w:val="28"/>
                <w:szCs w:val="28"/>
                <w:lang w:val="uk-UA"/>
              </w:rPr>
              <w:t>П</w:t>
            </w:r>
            <w:r w:rsidR="00355B62" w:rsidRPr="00E75CC0">
              <w:rPr>
                <w:b/>
                <w:sz w:val="28"/>
                <w:szCs w:val="28"/>
                <w:lang w:val="uk-UA"/>
              </w:rPr>
              <w:t>ро дату і час проведення кожного етапу конкурсу учасники конкурсу будуть повідомлені додатково</w:t>
            </w:r>
            <w:r w:rsidR="00DE351B" w:rsidRPr="00E75CC0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290BC5" w:rsidRPr="00E75CC0" w14:paraId="0C0BFE44" w14:textId="767E7AB8" w:rsidTr="00BE32E2"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79C18" w14:textId="77777777" w:rsidR="00290BC5" w:rsidRPr="00E75CC0" w:rsidRDefault="00290BC5" w:rsidP="00BE32E2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75CC0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E75CC0" w14:paraId="2F1A3268" w14:textId="6D6B35A0" w:rsidTr="00BE32E2">
        <w:trPr>
          <w:trHeight w:val="4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290BC5" w:rsidRPr="00E75CC0" w:rsidRDefault="00290BC5" w:rsidP="00BE32E2">
            <w:pPr>
              <w:pStyle w:val="rvps12"/>
              <w:jc w:val="center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D747" w14:textId="77777777" w:rsidR="00290BC5" w:rsidRPr="00E75CC0" w:rsidRDefault="00290BC5" w:rsidP="00BE32E2">
            <w:pPr>
              <w:pStyle w:val="rvps14"/>
              <w:jc w:val="center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t>Освіта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B8500" w14:textId="45BC0C6A" w:rsidR="00CD7C9D" w:rsidRPr="00CD63FF" w:rsidRDefault="001C3547" w:rsidP="00E75CC0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В</w:t>
            </w:r>
            <w:r w:rsidR="00290BC5" w:rsidRPr="00E75CC0">
              <w:rPr>
                <w:sz w:val="28"/>
                <w:szCs w:val="28"/>
                <w:lang w:val="uk-UA"/>
              </w:rPr>
              <w:t>ища, ступінь освіти</w:t>
            </w:r>
            <w:r w:rsidR="00290BC5" w:rsidRPr="00E75CC0">
              <w:rPr>
                <w:sz w:val="28"/>
                <w:szCs w:val="28"/>
              </w:rPr>
              <w:t xml:space="preserve"> не </w:t>
            </w:r>
            <w:r w:rsidR="00290BC5" w:rsidRPr="00E75CC0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290BC5" w:rsidRPr="00E75CC0">
              <w:rPr>
                <w:sz w:val="28"/>
                <w:szCs w:val="28"/>
              </w:rPr>
              <w:t xml:space="preserve"> бакалавра</w:t>
            </w:r>
            <w:r w:rsidR="00CD63FF">
              <w:rPr>
                <w:sz w:val="28"/>
                <w:szCs w:val="28"/>
                <w:lang w:val="uk-UA"/>
              </w:rPr>
              <w:t>.</w:t>
            </w:r>
          </w:p>
        </w:tc>
      </w:tr>
      <w:tr w:rsidR="00290BC5" w:rsidRPr="00E75CC0" w14:paraId="27C2C17F" w14:textId="0BE3FA71" w:rsidTr="001C3547">
        <w:trPr>
          <w:trHeight w:val="52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290BC5" w:rsidRPr="00E75CC0" w:rsidRDefault="00290BC5" w:rsidP="00BE32E2">
            <w:pPr>
              <w:pStyle w:val="rvps12"/>
              <w:jc w:val="center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1A4" w14:textId="77777777" w:rsidR="00290BC5" w:rsidRPr="00E75CC0" w:rsidRDefault="00290BC5" w:rsidP="00BE32E2">
            <w:pPr>
              <w:pStyle w:val="rvps14"/>
              <w:ind w:right="268"/>
              <w:jc w:val="center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02D8CF7A" w:rsidR="00CD7C9D" w:rsidRPr="00E75CC0" w:rsidRDefault="001C3547" w:rsidP="001C3547">
            <w:pPr>
              <w:pStyle w:val="a4"/>
              <w:spacing w:before="0" w:beforeAutospacing="0" w:after="0" w:afterAutospacing="0"/>
              <w:ind w:firstLine="307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Н</w:t>
            </w:r>
            <w:r w:rsidR="00290BC5" w:rsidRPr="00E75CC0">
              <w:rPr>
                <w:sz w:val="28"/>
                <w:szCs w:val="28"/>
              </w:rPr>
              <w:t xml:space="preserve">е </w:t>
            </w:r>
            <w:r w:rsidR="00290BC5" w:rsidRPr="00E75CC0">
              <w:rPr>
                <w:sz w:val="28"/>
                <w:szCs w:val="28"/>
                <w:lang w:val="uk-UA"/>
              </w:rPr>
              <w:t>потребує</w:t>
            </w:r>
          </w:p>
        </w:tc>
      </w:tr>
      <w:tr w:rsidR="00290BC5" w:rsidRPr="00E75CC0" w14:paraId="2C1086F6" w14:textId="08BE36FC" w:rsidTr="001C3547">
        <w:trPr>
          <w:trHeight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290BC5" w:rsidRPr="00E75CC0" w:rsidRDefault="00290BC5" w:rsidP="00BE32E2">
            <w:pPr>
              <w:pStyle w:val="rvps12"/>
              <w:jc w:val="center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B6D8" w14:textId="77777777" w:rsidR="00290BC5" w:rsidRPr="00E75CC0" w:rsidRDefault="00290BC5" w:rsidP="00BE32E2">
            <w:pPr>
              <w:pStyle w:val="rvps14"/>
              <w:jc w:val="center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436D" w14:textId="50B341FF" w:rsidR="00DE351B" w:rsidRPr="00E75CC0" w:rsidRDefault="001C3547" w:rsidP="001C3547">
            <w:pPr>
              <w:pStyle w:val="rvps14"/>
              <w:ind w:right="270" w:firstLine="307"/>
              <w:rPr>
                <w:sz w:val="28"/>
                <w:szCs w:val="28"/>
              </w:rPr>
            </w:pPr>
            <w:r w:rsidRPr="00E75CC0">
              <w:rPr>
                <w:rStyle w:val="rvts0"/>
                <w:sz w:val="28"/>
                <w:szCs w:val="28"/>
              </w:rPr>
              <w:t>В</w:t>
            </w:r>
            <w:r w:rsidR="00290BC5" w:rsidRPr="00E75CC0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90BC5" w:rsidRPr="00E75CC0" w14:paraId="238BB00C" w14:textId="0D075297" w:rsidTr="00BE32E2">
        <w:trPr>
          <w:trHeight w:val="425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6775" w14:textId="3FD58CE4" w:rsidR="00290BC5" w:rsidRPr="00E75CC0" w:rsidRDefault="006A477C" w:rsidP="00BE32E2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290BC5" w:rsidRPr="00E75CC0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E75CC0" w14:paraId="164E7F0A" w14:textId="07C9FC5F" w:rsidTr="00BE32E2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8D35" w14:textId="77777777" w:rsidR="00290BC5" w:rsidRPr="00E75CC0" w:rsidRDefault="00290BC5" w:rsidP="00BE32E2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75CC0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E75CC0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75CC0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E75CC0" w14:paraId="7BCC8D67" w14:textId="3388B10D" w:rsidTr="00BE32E2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BF43A1" w:rsidRPr="00E75CC0" w:rsidRDefault="00BF43A1" w:rsidP="00BE32E2">
            <w:pPr>
              <w:pStyle w:val="rvps12"/>
              <w:jc w:val="center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BF43A1" w:rsidRPr="00E75CC0" w:rsidRDefault="00BF43A1" w:rsidP="00BE32E2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Pr="00E75CC0" w:rsidRDefault="000A5871" w:rsidP="00E75CC0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 xml:space="preserve">- </w:t>
            </w:r>
            <w:r w:rsidR="00BF43A1" w:rsidRPr="00E75CC0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4914929B" w:rsidR="00BF43A1" w:rsidRPr="00E75CC0" w:rsidRDefault="000A5871" w:rsidP="00E75CC0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 xml:space="preserve">- </w:t>
            </w:r>
            <w:r w:rsidR="00BF43A1" w:rsidRPr="00E75CC0">
              <w:rPr>
                <w:sz w:val="28"/>
                <w:szCs w:val="28"/>
                <w:lang w:val="uk-UA"/>
              </w:rPr>
              <w:t>усвідомлення рівня відпо</w:t>
            </w:r>
            <w:r w:rsidR="00DA66CA" w:rsidRPr="00E75CC0">
              <w:rPr>
                <w:sz w:val="28"/>
                <w:szCs w:val="28"/>
                <w:lang w:val="uk-UA"/>
              </w:rPr>
              <w:t xml:space="preserve">відальності під час підготовки </w:t>
            </w:r>
            <w:r w:rsidR="00937996" w:rsidRPr="00E75CC0">
              <w:rPr>
                <w:sz w:val="28"/>
                <w:szCs w:val="28"/>
                <w:lang w:val="uk-UA"/>
              </w:rPr>
              <w:t>і</w:t>
            </w:r>
            <w:r w:rsidR="00BF43A1" w:rsidRPr="00E75CC0">
              <w:rPr>
                <w:sz w:val="28"/>
                <w:szCs w:val="28"/>
                <w:lang w:val="uk-UA"/>
              </w:rPr>
              <w:t xml:space="preserve"> прийняття рішень, готовність нести відповідальність за можливі наслідки реалізації таких рішень;</w:t>
            </w:r>
          </w:p>
          <w:p w14:paraId="1A8F0557" w14:textId="6C224743" w:rsidR="00BF43A1" w:rsidRPr="00E75CC0" w:rsidRDefault="00BF43A1" w:rsidP="00E75CC0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E75CC0" w14:paraId="047A6E0F" w14:textId="400078E8" w:rsidTr="00BE32E2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BF43A1" w:rsidRPr="00E75CC0" w:rsidRDefault="0095326C" w:rsidP="00BE32E2">
            <w:pPr>
              <w:pStyle w:val="rvps12"/>
              <w:jc w:val="center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t>2</w:t>
            </w:r>
            <w:r w:rsidR="00BF43A1" w:rsidRPr="00E75CC0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BF43A1" w:rsidRPr="00E75CC0" w:rsidRDefault="00BF43A1" w:rsidP="00BE32E2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Pr="00E75CC0" w:rsidRDefault="000A5871" w:rsidP="00E75CC0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- ч</w:t>
            </w:r>
            <w:r w:rsidR="00BF43A1" w:rsidRPr="00E75CC0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E75CC0" w:rsidRDefault="000A5871" w:rsidP="00E75CC0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 xml:space="preserve">- </w:t>
            </w:r>
            <w:r w:rsidR="00BF43A1" w:rsidRPr="00E75CC0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E75CC0" w:rsidRDefault="000A5871" w:rsidP="00E75CC0">
            <w:pPr>
              <w:pStyle w:val="a4"/>
              <w:spacing w:before="0" w:beforeAutospacing="0" w:after="0" w:afterAutospacing="0"/>
              <w:ind w:right="169" w:firstLine="294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 xml:space="preserve">- </w:t>
            </w:r>
            <w:r w:rsidR="00BF43A1" w:rsidRPr="00E75CC0">
              <w:rPr>
                <w:sz w:val="28"/>
                <w:szCs w:val="28"/>
                <w:lang w:val="uk-UA"/>
              </w:rPr>
              <w:t xml:space="preserve">розуміння змісту завдання і його кінцевих </w:t>
            </w:r>
            <w:r w:rsidR="00BF43A1" w:rsidRPr="00E75CC0">
              <w:rPr>
                <w:sz w:val="28"/>
                <w:szCs w:val="28"/>
                <w:lang w:val="uk-UA"/>
              </w:rPr>
              <w:lastRenderedPageBreak/>
              <w:t>результатів, самостійне визначення можливих шляхів досягнення.</w:t>
            </w:r>
          </w:p>
        </w:tc>
      </w:tr>
      <w:tr w:rsidR="000A5871" w:rsidRPr="00E75CC0" w14:paraId="1E147F51" w14:textId="77777777" w:rsidTr="00BE32E2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0A5871" w:rsidRPr="00E75CC0" w:rsidRDefault="0095326C" w:rsidP="00BE32E2">
            <w:pPr>
              <w:pStyle w:val="rvps12"/>
              <w:jc w:val="center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lastRenderedPageBreak/>
              <w:t>3</w:t>
            </w:r>
            <w:r w:rsidR="000A5871" w:rsidRPr="00E75CC0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0A5871" w:rsidRPr="00E75CC0" w:rsidRDefault="000A5871" w:rsidP="00BE32E2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33131" w14:textId="6795CB9F" w:rsidR="000A5871" w:rsidRPr="00E75CC0" w:rsidRDefault="000A5871" w:rsidP="0089499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5393060F" w14:textId="5205A3AF" w:rsidR="000A5871" w:rsidRPr="00E75CC0" w:rsidRDefault="000A5871" w:rsidP="0089499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</w:t>
            </w:r>
            <w:r w:rsidR="00894998" w:rsidRPr="00E75CC0">
              <w:rPr>
                <w:sz w:val="28"/>
                <w:szCs w:val="28"/>
                <w:lang w:val="uk-UA"/>
              </w:rPr>
              <w:t>достовірність</w:t>
            </w:r>
            <w:r w:rsidRPr="00E75CC0">
              <w:rPr>
                <w:sz w:val="28"/>
                <w:szCs w:val="28"/>
                <w:lang w:val="uk-UA"/>
              </w:rPr>
              <w:t xml:space="preserve"> даних та інформації у цифровому середовищі;</w:t>
            </w:r>
          </w:p>
          <w:p w14:paraId="4A5C3E72" w14:textId="4B46422D" w:rsidR="000A5871" w:rsidRPr="00E75CC0" w:rsidRDefault="000A5871" w:rsidP="0089499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E75CC0" w:rsidRDefault="000A5871" w:rsidP="0089499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26AB58E1" w14:textId="1091FA91" w:rsidR="000A5871" w:rsidRPr="00E75CC0" w:rsidRDefault="000A5871" w:rsidP="0089499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</w:t>
            </w:r>
            <w:r w:rsidR="00DA66CA" w:rsidRPr="00E75CC0">
              <w:rPr>
                <w:sz w:val="28"/>
                <w:szCs w:val="28"/>
                <w:lang w:val="uk-UA"/>
              </w:rPr>
              <w:t xml:space="preserve">арі, сервіси для підготовки та </w:t>
            </w:r>
            <w:r w:rsidRPr="00E75CC0">
              <w:rPr>
                <w:sz w:val="28"/>
                <w:szCs w:val="28"/>
                <w:lang w:val="uk-UA"/>
              </w:rPr>
              <w:t>спільного редагування документів, вміти користуватись кваліфікованим електронним підписом (КЕП);</w:t>
            </w:r>
          </w:p>
          <w:p w14:paraId="36FCDF6F" w14:textId="71A6B687" w:rsidR="00DE351B" w:rsidRPr="00E75CC0" w:rsidRDefault="000A5871" w:rsidP="0089499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BF43A1" w:rsidRPr="00E75CC0" w14:paraId="22DD66E2" w14:textId="2C4CA602" w:rsidTr="00BE32E2">
        <w:trPr>
          <w:trHeight w:val="310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CF62F" w14:textId="77777777" w:rsidR="00BF43A1" w:rsidRPr="00E75CC0" w:rsidRDefault="00BF43A1" w:rsidP="00BE32E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75CC0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BF43A1" w:rsidRPr="00E75CC0" w14:paraId="2EBABB80" w14:textId="1686E72F" w:rsidTr="00BE32E2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09E9B" w14:textId="77777777" w:rsidR="00BF43A1" w:rsidRPr="00E75CC0" w:rsidRDefault="00BF43A1" w:rsidP="00BE32E2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75CC0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E75CC0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75CC0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E75CC0" w14:paraId="0362B58A" w14:textId="040BF477" w:rsidTr="00BE32E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7E6DB" w14:textId="77777777" w:rsidR="00BF43A1" w:rsidRPr="00E75CC0" w:rsidRDefault="00BF43A1" w:rsidP="00BE32E2">
            <w:pPr>
              <w:pStyle w:val="rvps12"/>
              <w:jc w:val="center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BF43A1" w:rsidRPr="00E75CC0" w:rsidRDefault="00BF43A1" w:rsidP="00BE32E2">
            <w:pPr>
              <w:pStyle w:val="rvps14"/>
              <w:jc w:val="center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Pr="00E75CC0" w:rsidRDefault="00BF43A1" w:rsidP="00BF43A1">
            <w:pPr>
              <w:pStyle w:val="a4"/>
              <w:spacing w:before="0" w:beforeAutospacing="0" w:after="0" w:afterAutospacing="0"/>
              <w:ind w:firstLine="307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E75CC0" w:rsidRDefault="00BF43A1" w:rsidP="00BF43A1">
            <w:pPr>
              <w:pStyle w:val="a4"/>
              <w:spacing w:before="0" w:beforeAutospacing="0" w:after="0" w:afterAutospacing="0"/>
              <w:ind w:firstLine="307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Конституції України;</w:t>
            </w:r>
          </w:p>
          <w:p w14:paraId="5330288C" w14:textId="77777777" w:rsidR="00BF43A1" w:rsidRPr="00E75CC0" w:rsidRDefault="00BF43A1" w:rsidP="00BF43A1">
            <w:pPr>
              <w:pStyle w:val="a4"/>
              <w:spacing w:before="0" w:beforeAutospacing="0" w:after="0" w:afterAutospacing="0"/>
              <w:ind w:firstLine="307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14:paraId="79905521" w14:textId="77777777" w:rsidR="00BF43A1" w:rsidRPr="00E75CC0" w:rsidRDefault="00BF43A1" w:rsidP="00BF43A1">
            <w:pPr>
              <w:pStyle w:val="a4"/>
              <w:spacing w:before="0" w:beforeAutospacing="0" w:after="0" w:afterAutospacing="0"/>
              <w:ind w:firstLine="307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  <w:p w14:paraId="311EBDC3" w14:textId="77777777" w:rsidR="00BF43A1" w:rsidRPr="00E75CC0" w:rsidRDefault="00BF43A1" w:rsidP="00DA66CA">
            <w:pPr>
              <w:pStyle w:val="a4"/>
              <w:spacing w:before="0" w:beforeAutospacing="0" w:after="240" w:afterAutospacing="0"/>
              <w:ind w:firstLine="307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та іншого законодавства</w:t>
            </w:r>
          </w:p>
        </w:tc>
      </w:tr>
      <w:tr w:rsidR="00BF43A1" w:rsidRPr="00E75CC0" w14:paraId="3043FB94" w14:textId="07668AEA" w:rsidTr="00BE32E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1E7C" w14:textId="7E8AD2E0" w:rsidR="00BF43A1" w:rsidRPr="00E75CC0" w:rsidRDefault="00BF43A1" w:rsidP="00BE32E2">
            <w:pPr>
              <w:pStyle w:val="rvps12"/>
              <w:jc w:val="center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777777" w:rsidR="00BF43A1" w:rsidRPr="00E75CC0" w:rsidRDefault="00BF43A1" w:rsidP="00BE32E2">
            <w:pPr>
              <w:pStyle w:val="rvps14"/>
              <w:jc w:val="center"/>
              <w:rPr>
                <w:sz w:val="28"/>
                <w:szCs w:val="28"/>
              </w:rPr>
            </w:pPr>
            <w:r w:rsidRPr="00E75CC0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E75CC0" w:rsidRDefault="00BF43A1" w:rsidP="00E75CC0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Pr="00E75CC0" w:rsidRDefault="00BF43A1" w:rsidP="00E75CC0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E75CC0">
              <w:rPr>
                <w:szCs w:val="28"/>
              </w:rPr>
              <w:t>Закону України «</w:t>
            </w:r>
            <w:r w:rsidR="003574C7" w:rsidRPr="00E75CC0">
              <w:rPr>
                <w:szCs w:val="28"/>
              </w:rPr>
              <w:t>Про адміністративні послуги</w:t>
            </w:r>
            <w:r w:rsidRPr="00E75CC0">
              <w:rPr>
                <w:szCs w:val="28"/>
              </w:rPr>
              <w:t>»;</w:t>
            </w:r>
          </w:p>
          <w:p w14:paraId="15443AAF" w14:textId="315750AD" w:rsidR="003574C7" w:rsidRPr="00E75CC0" w:rsidRDefault="003574C7" w:rsidP="00E75CC0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E75CC0">
              <w:rPr>
                <w:szCs w:val="28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14:paraId="52F239AE" w14:textId="19703F75" w:rsidR="00BF43A1" w:rsidRPr="00E75CC0" w:rsidRDefault="003574C7" w:rsidP="00E75CC0">
            <w:pPr>
              <w:ind w:left="18" w:right="169" w:firstLine="307"/>
              <w:rPr>
                <w:szCs w:val="28"/>
              </w:rPr>
            </w:pPr>
            <w:r w:rsidRPr="00E75CC0">
              <w:rPr>
                <w:szCs w:val="28"/>
              </w:rPr>
              <w:t>Закону України «Про дозвільну систему у сфері господарської діяльності»;</w:t>
            </w:r>
          </w:p>
          <w:p w14:paraId="5903A14B" w14:textId="0EAB0CFB" w:rsidR="003574C7" w:rsidRPr="00E75CC0" w:rsidRDefault="003574C7" w:rsidP="00E75CC0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 w:rsidRPr="00E75CC0">
              <w:rPr>
                <w:szCs w:val="28"/>
              </w:rPr>
              <w:lastRenderedPageBreak/>
              <w:t xml:space="preserve">Постанови Кабінету Міністрів України від </w:t>
            </w:r>
            <w:r w:rsidR="00E75CC0" w:rsidRPr="00E75CC0">
              <w:rPr>
                <w:szCs w:val="28"/>
              </w:rPr>
              <w:br/>
            </w:r>
            <w:r w:rsidRPr="00E75CC0">
              <w:rPr>
                <w:szCs w:val="28"/>
              </w:rPr>
              <w:t>30 січня 2013 року № 44 «Про затвердження вимог до підготовки технологічної картки адміністративної послуги</w:t>
            </w:r>
            <w:r w:rsidR="00DA66CA" w:rsidRPr="00E75CC0">
              <w:rPr>
                <w:szCs w:val="28"/>
              </w:rPr>
              <w:t>» (</w:t>
            </w:r>
            <w:r w:rsidR="00A92065" w:rsidRPr="00E75CC0">
              <w:rPr>
                <w:szCs w:val="28"/>
              </w:rPr>
              <w:t>зі</w:t>
            </w:r>
            <w:r w:rsidRPr="00E75CC0">
              <w:rPr>
                <w:szCs w:val="28"/>
              </w:rPr>
              <w:t xml:space="preserve"> змінами);</w:t>
            </w:r>
          </w:p>
          <w:p w14:paraId="4CDC08A2" w14:textId="2460EF6C" w:rsidR="003574C7" w:rsidRPr="00E75CC0" w:rsidRDefault="003574C7" w:rsidP="00E75CC0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 w:rsidRPr="00E75CC0">
              <w:rPr>
                <w:szCs w:val="28"/>
              </w:rPr>
              <w:t>Постанови Кабінету Міністрів України від</w:t>
            </w:r>
            <w:r w:rsidR="00E75CC0" w:rsidRPr="00E75CC0">
              <w:rPr>
                <w:szCs w:val="28"/>
              </w:rPr>
              <w:br/>
            </w:r>
            <w:r w:rsidRPr="00E75CC0">
              <w:rPr>
                <w:szCs w:val="28"/>
              </w:rPr>
              <w:t>20 лютого 2013 року № 118 «Про затвердження Примірного положення про центр надання адміністративних послуг»</w:t>
            </w:r>
          </w:p>
        </w:tc>
      </w:tr>
    </w:tbl>
    <w:p w14:paraId="3D751A19" w14:textId="77777777" w:rsidR="00507FBE" w:rsidRPr="00E75CC0" w:rsidRDefault="00507FBE" w:rsidP="00507FBE">
      <w:pPr>
        <w:rPr>
          <w:szCs w:val="28"/>
        </w:rPr>
      </w:pPr>
    </w:p>
    <w:p w14:paraId="6EE2D149" w14:textId="77777777" w:rsidR="00DE351B" w:rsidRPr="00E75CC0" w:rsidRDefault="00DE351B" w:rsidP="00507FBE">
      <w:pPr>
        <w:rPr>
          <w:szCs w:val="28"/>
        </w:rPr>
      </w:pPr>
    </w:p>
    <w:p w14:paraId="0F70BC53" w14:textId="77777777" w:rsidR="00507FBE" w:rsidRPr="00E75CC0" w:rsidRDefault="00507FBE" w:rsidP="00507FBE">
      <w:pPr>
        <w:ind w:firstLine="0"/>
        <w:rPr>
          <w:szCs w:val="28"/>
        </w:rPr>
      </w:pPr>
      <w:bookmarkStart w:id="8" w:name="_GoBack"/>
      <w:bookmarkEnd w:id="8"/>
    </w:p>
    <w:sectPr w:rsidR="00507FBE" w:rsidRPr="00E75CC0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C3547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0BC5"/>
    <w:rsid w:val="002959BD"/>
    <w:rsid w:val="002961D7"/>
    <w:rsid w:val="002A4E3E"/>
    <w:rsid w:val="002F3EE7"/>
    <w:rsid w:val="00302B63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1E3E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52746"/>
    <w:rsid w:val="005613FD"/>
    <w:rsid w:val="005617A9"/>
    <w:rsid w:val="005737A3"/>
    <w:rsid w:val="005738BA"/>
    <w:rsid w:val="0058210E"/>
    <w:rsid w:val="0058573C"/>
    <w:rsid w:val="005A4880"/>
    <w:rsid w:val="005C118C"/>
    <w:rsid w:val="005D493E"/>
    <w:rsid w:val="005D7121"/>
    <w:rsid w:val="005E0E00"/>
    <w:rsid w:val="0062055F"/>
    <w:rsid w:val="00630171"/>
    <w:rsid w:val="006307E5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477C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269F4"/>
    <w:rsid w:val="00833211"/>
    <w:rsid w:val="00844799"/>
    <w:rsid w:val="008549FF"/>
    <w:rsid w:val="00865E64"/>
    <w:rsid w:val="00871A39"/>
    <w:rsid w:val="00872EF8"/>
    <w:rsid w:val="0088178D"/>
    <w:rsid w:val="00894998"/>
    <w:rsid w:val="00896232"/>
    <w:rsid w:val="008A5D6F"/>
    <w:rsid w:val="008A71FA"/>
    <w:rsid w:val="008B29A2"/>
    <w:rsid w:val="008C17E5"/>
    <w:rsid w:val="008D2B4B"/>
    <w:rsid w:val="008E5160"/>
    <w:rsid w:val="0091177D"/>
    <w:rsid w:val="00912B6E"/>
    <w:rsid w:val="009138E4"/>
    <w:rsid w:val="00925840"/>
    <w:rsid w:val="009345E2"/>
    <w:rsid w:val="00937996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2065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5D64"/>
    <w:rsid w:val="00BA0D1B"/>
    <w:rsid w:val="00BB709E"/>
    <w:rsid w:val="00BC41DD"/>
    <w:rsid w:val="00BD7374"/>
    <w:rsid w:val="00BE32E2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1D32"/>
    <w:rsid w:val="00C825C9"/>
    <w:rsid w:val="00C90FA1"/>
    <w:rsid w:val="00C93E19"/>
    <w:rsid w:val="00CA066B"/>
    <w:rsid w:val="00CA69B5"/>
    <w:rsid w:val="00CB484C"/>
    <w:rsid w:val="00CB5ADB"/>
    <w:rsid w:val="00CC1AA5"/>
    <w:rsid w:val="00CC7748"/>
    <w:rsid w:val="00CD446F"/>
    <w:rsid w:val="00CD63FF"/>
    <w:rsid w:val="00CD7C9D"/>
    <w:rsid w:val="00D02256"/>
    <w:rsid w:val="00D075DF"/>
    <w:rsid w:val="00D146C5"/>
    <w:rsid w:val="00D17FF0"/>
    <w:rsid w:val="00D30DBB"/>
    <w:rsid w:val="00D34192"/>
    <w:rsid w:val="00D35808"/>
    <w:rsid w:val="00D37A64"/>
    <w:rsid w:val="00D47E4F"/>
    <w:rsid w:val="00D50073"/>
    <w:rsid w:val="00D50D38"/>
    <w:rsid w:val="00D5185C"/>
    <w:rsid w:val="00D523F1"/>
    <w:rsid w:val="00D55DB2"/>
    <w:rsid w:val="00D71388"/>
    <w:rsid w:val="00D75C3C"/>
    <w:rsid w:val="00D9137E"/>
    <w:rsid w:val="00DA66CA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75CC0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1E44C232-8C65-4DFB-82A8-7C3B5AEA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72085-7C32-471A-A364-608EE725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6840</Words>
  <Characters>3900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2</cp:revision>
  <cp:lastPrinted>2021-08-27T07:14:00Z</cp:lastPrinted>
  <dcterms:created xsi:type="dcterms:W3CDTF">2021-08-27T07:15:00Z</dcterms:created>
  <dcterms:modified xsi:type="dcterms:W3CDTF">2021-08-27T07:15:00Z</dcterms:modified>
</cp:coreProperties>
</file>