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69F36D12" w14:textId="369358BF" w:rsidR="00A45252" w:rsidRPr="00A45252" w:rsidRDefault="00D72539" w:rsidP="00A45252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02.07.2021 № 32</w:t>
      </w:r>
    </w:p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5E93F69C" w:rsidR="00A45252" w:rsidRP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9827BF">
        <w:rPr>
          <w:b/>
          <w:color w:val="000000"/>
          <w:szCs w:val="28"/>
          <w:lang w:eastAsia="zh-CN"/>
        </w:rPr>
        <w:t>надання адміністративних послуг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  <w:r w:rsidR="009827BF">
        <w:rPr>
          <w:b/>
          <w:color w:val="000000"/>
          <w:szCs w:val="28"/>
          <w:lang w:eastAsia="zh-CN"/>
        </w:rPr>
        <w:t xml:space="preserve">                    </w:t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290BC5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EF4DDC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98D4B" w14:textId="0889C430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9827BF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014E4167" w14:textId="28382940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9827BF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322FC703" w14:textId="0D933E7D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9827BF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6DF29993" w14:textId="64D10AC3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9827BF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0EFA9FCB" w14:textId="4296D460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9827BF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C938C4" w14:textId="7CC46B0D" w:rsid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9827BF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</w:t>
            </w:r>
            <w:r w:rsidR="00D72539">
              <w:rPr>
                <w:noProof/>
                <w:szCs w:val="28"/>
              </w:rPr>
              <w:t xml:space="preserve">                </w:t>
            </w:r>
            <w:r w:rsidRPr="009827BF">
              <w:rPr>
                <w:noProof/>
                <w:szCs w:val="28"/>
              </w:rPr>
              <w:t xml:space="preserve"> і точно виконувати свої посадові обов'язки. </w:t>
            </w:r>
          </w:p>
          <w:p w14:paraId="3FD0E286" w14:textId="5093AFD6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Pr="009827BF">
              <w:rPr>
                <w:noProof/>
                <w:szCs w:val="28"/>
              </w:rPr>
              <w:t>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4B8EF5DC" w14:textId="4CCD8F84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14:paraId="467AE831" w14:textId="05078E94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9827BF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659A881F" w14:textId="17712043" w:rsidR="00290BC5" w:rsidRPr="00E43D9E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9827BF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</w:t>
            </w:r>
            <w:r>
              <w:rPr>
                <w:noProof/>
                <w:szCs w:val="28"/>
              </w:rPr>
              <w:t xml:space="preserve"> Києві державної адміністрації.</w:t>
            </w:r>
          </w:p>
        </w:tc>
      </w:tr>
      <w:tr w:rsidR="00290BC5" w:rsidRPr="00EF4DDC" w14:paraId="307B286B" w14:textId="45777D92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871A39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871A39">
            <w:pPr>
              <w:ind w:firstLine="0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552CB0E6" w14:textId="77777777" w:rsidR="00290BC5" w:rsidRDefault="00290BC5" w:rsidP="00142654">
            <w:pPr>
              <w:ind w:firstLine="0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  <w:p w14:paraId="67AB44CC" w14:textId="2C6F00D3" w:rsidR="00D72539" w:rsidRPr="00EF4DDC" w:rsidRDefault="00D72539" w:rsidP="00142654">
            <w:pPr>
              <w:ind w:firstLine="0"/>
              <w:rPr>
                <w:szCs w:val="28"/>
              </w:rPr>
            </w:pPr>
          </w:p>
        </w:tc>
      </w:tr>
      <w:tr w:rsidR="00290BC5" w:rsidRPr="00EF4DDC" w14:paraId="66A9592D" w14:textId="225B9DB5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871A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5DAD1C8A" w14:textId="77777777" w:rsidR="00D72539" w:rsidRDefault="00D72539" w:rsidP="00871A39">
            <w:pPr>
              <w:ind w:firstLine="0"/>
              <w:rPr>
                <w:szCs w:val="28"/>
              </w:rPr>
            </w:pPr>
          </w:p>
          <w:p w14:paraId="27831A69" w14:textId="397F7412" w:rsidR="00290BC5" w:rsidRPr="00ED7A9F" w:rsidRDefault="00142654" w:rsidP="00871A39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  <w:p w14:paraId="6B98F985" w14:textId="77777777" w:rsidR="00290BC5" w:rsidRPr="00EF4DDC" w:rsidRDefault="00290BC5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1C27C43B" w14:textId="223ACF2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5AC42" w14:textId="3A6F5430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1) </w:t>
            </w:r>
            <w:r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szCs w:val="28"/>
                <w:lang w:val="ru-RU" w:eastAsia="ja-JP"/>
              </w:rPr>
              <w:t xml:space="preserve"> </w:t>
            </w:r>
            <w:r w:rsidR="00142654">
              <w:rPr>
                <w:rFonts w:eastAsia="MS Mincho"/>
                <w:szCs w:val="28"/>
                <w:lang w:val="ru-RU" w:eastAsia="ja-JP"/>
              </w:rPr>
              <w:t>Порядку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>
              <w:rPr>
                <w:szCs w:val="28"/>
              </w:rPr>
              <w:t xml:space="preserve"> </w:t>
            </w:r>
            <w:r w:rsidR="00142654" w:rsidRPr="00142654">
              <w:rPr>
                <w:szCs w:val="28"/>
              </w:rPr>
              <w:t>затвердженого</w:t>
            </w:r>
            <w:r w:rsidR="001426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постановою Кабінету Міністрів України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>
              <w:rPr>
                <w:color w:val="000000"/>
                <w:spacing w:val="-6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14:paraId="16FE431C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>2) резюме за формою згідно з додатком 2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33614890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lastRenderedPageBreak/>
              <w:t>прізвище, ім’я, по батькові кандидата;</w:t>
            </w:r>
          </w:p>
          <w:p w14:paraId="3629896A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2897DD3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1FACEB16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рівня вільного володіння державною мовою;</w:t>
            </w:r>
          </w:p>
          <w:p w14:paraId="47C35FF7" w14:textId="77777777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D4570AE" w14:textId="77777777" w:rsidR="00290BC5" w:rsidRDefault="00290BC5" w:rsidP="00871A39">
            <w:pPr>
              <w:shd w:val="clear" w:color="auto" w:fill="FFFFFF"/>
              <w:ind w:firstLine="426"/>
              <w:rPr>
                <w:rFonts w:eastAsia="MS Mincho"/>
                <w:szCs w:val="28"/>
                <w:lang w:val="ru-RU" w:eastAsia="ja-JP"/>
              </w:rPr>
            </w:pPr>
            <w:r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  <w:lang w:val="ru-RU"/>
              </w:rPr>
              <w:t>.</w:t>
            </w:r>
          </w:p>
          <w:p w14:paraId="351498B1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77777777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1C6B5BCA" w14:textId="77777777" w:rsidR="00D72539" w:rsidRPr="00E86ED1" w:rsidRDefault="00D72539" w:rsidP="00142654">
            <w:pPr>
              <w:ind w:firstLine="276"/>
              <w:rPr>
                <w:lang w:eastAsia="uk-UA"/>
              </w:rPr>
            </w:pPr>
          </w:p>
          <w:p w14:paraId="3EAB1E88" w14:textId="77777777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Default="00290BC5" w:rsidP="00871A39">
            <w:pPr>
              <w:shd w:val="clear" w:color="auto" w:fill="FFFFFF"/>
              <w:ind w:firstLine="426"/>
              <w:rPr>
                <w:color w:val="000000"/>
                <w:szCs w:val="28"/>
                <w:lang w:eastAsia="en-US"/>
              </w:rPr>
            </w:pPr>
          </w:p>
          <w:p w14:paraId="73659E00" w14:textId="77777777" w:rsidR="00D72539" w:rsidRPr="00142654" w:rsidRDefault="00D72539" w:rsidP="00D72539">
            <w:pPr>
              <w:shd w:val="clear" w:color="auto" w:fill="FFFFFF"/>
              <w:ind w:firstLine="0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1DAA1800" w14:textId="672E910A" w:rsidR="00290BC5" w:rsidRPr="00EF5AFE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142654">
              <w:rPr>
                <w:sz w:val="28"/>
                <w:szCs w:val="28"/>
                <w:lang w:val="uk-UA"/>
              </w:rPr>
              <w:t>15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D72539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72539">
              <w:rPr>
                <w:sz w:val="28"/>
                <w:szCs w:val="28"/>
                <w:lang w:val="uk-UA"/>
              </w:rPr>
              <w:t>липня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21678A0C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290BC5" w:rsidRPr="00EF4DDC" w14:paraId="26EEAEC8" w14:textId="79480A14" w:rsidTr="00355B6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C50E" w14:textId="77777777" w:rsidR="00290BC5" w:rsidRPr="00EF4DDC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777B6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14:paraId="2E8B4E6F" w14:textId="77777777" w:rsidR="00290BC5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314CBADD" w14:textId="77777777" w:rsidR="00D72539" w:rsidRDefault="00D72539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2E9861DA" w14:textId="77777777" w:rsidR="00D72539" w:rsidRPr="00EF4DDC" w:rsidRDefault="00D72539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55B62" w:rsidRPr="00EF4DDC" w14:paraId="36EE9537" w14:textId="2B563166" w:rsidTr="00355B62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DF4CD9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59196" w14:textId="77777777" w:rsidR="00355B62" w:rsidRDefault="00355B62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14:paraId="24D9145A" w14:textId="7E44D3D7" w:rsidR="00355B62" w:rsidRPr="00355B62" w:rsidRDefault="00FD0649" w:rsidP="00D725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539">
              <w:rPr>
                <w:sz w:val="28"/>
                <w:szCs w:val="28"/>
              </w:rPr>
              <w:t>4</w:t>
            </w:r>
            <w:r w:rsidR="00355B62">
              <w:rPr>
                <w:sz w:val="28"/>
                <w:szCs w:val="28"/>
              </w:rPr>
              <w:t xml:space="preserve"> </w:t>
            </w:r>
            <w:r w:rsidR="00D72539">
              <w:rPr>
                <w:sz w:val="28"/>
                <w:szCs w:val="28"/>
              </w:rPr>
              <w:t>липня</w:t>
            </w:r>
            <w:r w:rsidR="00355B62">
              <w:rPr>
                <w:sz w:val="28"/>
                <w:szCs w:val="28"/>
              </w:rPr>
              <w:t xml:space="preserve"> 2021 року </w:t>
            </w:r>
            <w:r>
              <w:rPr>
                <w:sz w:val="28"/>
                <w:szCs w:val="28"/>
              </w:rPr>
              <w:t xml:space="preserve">о </w:t>
            </w:r>
            <w:r w:rsidR="00355B62">
              <w:rPr>
                <w:sz w:val="28"/>
                <w:szCs w:val="28"/>
              </w:rPr>
              <w:t>09</w:t>
            </w:r>
            <w:r w:rsidR="00355B62" w:rsidRPr="00EF5AFE">
              <w:rPr>
                <w:sz w:val="28"/>
                <w:szCs w:val="28"/>
              </w:rPr>
              <w:t xml:space="preserve"> год. </w:t>
            </w:r>
            <w:r w:rsidR="00355B62">
              <w:rPr>
                <w:sz w:val="28"/>
                <w:szCs w:val="28"/>
              </w:rPr>
              <w:t>30</w:t>
            </w:r>
            <w:r w:rsidR="00355B62" w:rsidRPr="00EF5AFE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355B62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13AEA999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DF4CD9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B778C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10423B7C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72539">
              <w:rPr>
                <w:rFonts w:eastAsia="Calibri"/>
              </w:rPr>
              <w:t>, кабінет 205.</w:t>
            </w:r>
          </w:p>
          <w:p w14:paraId="5FBDB119" w14:textId="2C22854D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355B62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DF4CD9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3137A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2EAA869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2924712C" w14:textId="1740A032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FD0649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9C09F" w14:textId="1205BC85" w:rsidR="000A5871" w:rsidRPr="00DF4CD9" w:rsidRDefault="00355B62" w:rsidP="00FD0649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4E42D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5124154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22D76F2" w14:textId="77777777" w:rsidR="00355B62" w:rsidRDefault="00355B62" w:rsidP="00355B62">
            <w:pPr>
              <w:ind w:firstLine="0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  <w:p w14:paraId="65333046" w14:textId="77777777" w:rsidR="000A5871" w:rsidRDefault="000A5871" w:rsidP="00355B62">
            <w:pPr>
              <w:ind w:firstLine="0"/>
              <w:jc w:val="left"/>
              <w:rPr>
                <w:b/>
                <w:szCs w:val="28"/>
              </w:rPr>
            </w:pPr>
          </w:p>
          <w:p w14:paraId="031F5E52" w14:textId="2BB94F1F" w:rsidR="00355B62" w:rsidRPr="00355B62" w:rsidRDefault="00355B62" w:rsidP="00355B62">
            <w:pPr>
              <w:ind w:firstLine="0"/>
              <w:jc w:val="left"/>
              <w:rPr>
                <w:szCs w:val="28"/>
              </w:rPr>
            </w:pPr>
          </w:p>
        </w:tc>
      </w:tr>
      <w:tr w:rsidR="00290BC5" w:rsidRPr="00EF4DDC" w14:paraId="32520A08" w14:textId="5710EF9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EF4DDC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3EF5E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Долюк Станіслав Юрійович</w:t>
            </w:r>
            <w:r w:rsidR="009F7AEA">
              <w:rPr>
                <w:sz w:val="28"/>
                <w:szCs w:val="28"/>
                <w:lang w:val="uk-UA"/>
              </w:rPr>
              <w:t xml:space="preserve"> </w:t>
            </w:r>
            <w:r w:rsidR="00290BC5" w:rsidRPr="00EA3E27">
              <w:rPr>
                <w:sz w:val="28"/>
                <w:szCs w:val="28"/>
                <w:lang w:val="uk-UA"/>
              </w:rPr>
              <w:t>(044)</w:t>
            </w:r>
            <w:r w:rsidR="00290B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366-64-84</w:t>
            </w:r>
            <w:r w:rsidR="00290BC5" w:rsidRPr="00EA3E27">
              <w:rPr>
                <w:sz w:val="28"/>
                <w:szCs w:val="28"/>
                <w:lang w:val="uk-UA"/>
              </w:rPr>
              <w:t xml:space="preserve">, </w:t>
            </w:r>
          </w:p>
          <w:p w14:paraId="3BCED392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  <w:p w14:paraId="254E6BF1" w14:textId="4E1FC71E" w:rsidR="00290BC5" w:rsidRPr="00507FBE" w:rsidRDefault="0047580E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</w:rPr>
            </w:pPr>
            <w:r>
              <w:rPr>
                <w:rStyle w:val="a3"/>
                <w:sz w:val="28"/>
                <w:szCs w:val="28"/>
                <w:lang w:val="en-US"/>
              </w:rPr>
              <w:fldChar w:fldCharType="begin"/>
            </w:r>
            <w:r w:rsidRPr="0047580E">
              <w:rPr>
                <w:rStyle w:val="a3"/>
                <w:sz w:val="28"/>
                <w:szCs w:val="28"/>
              </w:rPr>
              <w:instrText xml:space="preserve"> </w:instrText>
            </w:r>
            <w:r>
              <w:rPr>
                <w:rStyle w:val="a3"/>
                <w:sz w:val="28"/>
                <w:szCs w:val="28"/>
                <w:lang w:val="en-US"/>
              </w:rPr>
              <w:instrText>HYPERLINK</w:instrText>
            </w:r>
            <w:r w:rsidRPr="0047580E">
              <w:rPr>
                <w:rStyle w:val="a3"/>
                <w:sz w:val="28"/>
                <w:szCs w:val="28"/>
              </w:rPr>
              <w:instrText xml:space="preserve"> "</w:instrText>
            </w:r>
            <w:r>
              <w:rPr>
                <w:rStyle w:val="a3"/>
                <w:sz w:val="28"/>
                <w:szCs w:val="28"/>
                <w:lang w:val="en-US"/>
              </w:rPr>
              <w:instrText>mailto</w:instrText>
            </w:r>
            <w:r w:rsidRPr="0047580E">
              <w:rPr>
                <w:rStyle w:val="a3"/>
                <w:sz w:val="28"/>
                <w:szCs w:val="28"/>
              </w:rPr>
              <w:instrText>:</w:instrText>
            </w:r>
            <w:r>
              <w:rPr>
                <w:rStyle w:val="a3"/>
                <w:sz w:val="28"/>
                <w:szCs w:val="28"/>
                <w:lang w:val="en-US"/>
              </w:rPr>
              <w:instrText>stanislav</w:instrText>
            </w:r>
            <w:r w:rsidRPr="0047580E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dolyuk</w:instrText>
            </w:r>
            <w:r w:rsidRPr="0047580E">
              <w:rPr>
                <w:rStyle w:val="a3"/>
                <w:sz w:val="28"/>
                <w:szCs w:val="28"/>
              </w:rPr>
              <w:instrText>@</w:instrText>
            </w:r>
            <w:r>
              <w:rPr>
                <w:rStyle w:val="a3"/>
                <w:sz w:val="28"/>
                <w:szCs w:val="28"/>
                <w:lang w:val="en-US"/>
              </w:rPr>
              <w:instrText>kmda</w:instrText>
            </w:r>
            <w:r w:rsidRPr="0047580E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gov</w:instrText>
            </w:r>
            <w:r w:rsidRPr="0047580E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ua</w:instrText>
            </w:r>
            <w:r w:rsidRPr="0047580E">
              <w:rPr>
                <w:rStyle w:val="a3"/>
                <w:sz w:val="28"/>
                <w:szCs w:val="28"/>
              </w:rPr>
              <w:instrText xml:space="preserve">" </w:instrText>
            </w:r>
            <w:r>
              <w:rPr>
                <w:rStyle w:val="a3"/>
                <w:sz w:val="28"/>
                <w:szCs w:val="28"/>
                <w:lang w:val="en-US"/>
              </w:rPr>
              <w:fldChar w:fldCharType="separate"/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stanislav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dolyuk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@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kmda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gov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proofErr w:type="spellStart"/>
            <w:r w:rsidR="000A5871" w:rsidRPr="00542E74">
              <w:rPr>
                <w:rStyle w:val="a3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</w:p>
          <w:p w14:paraId="089752D2" w14:textId="77777777" w:rsidR="000A5871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  <w:p w14:paraId="02F2A935" w14:textId="4B4185DD" w:rsidR="00355B62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0A5871">
              <w:rPr>
                <w:b/>
                <w:lang w:val="uk-UA"/>
              </w:rPr>
              <w:t>П</w:t>
            </w:r>
            <w:r w:rsidR="00355B62" w:rsidRPr="000A5871">
              <w:rPr>
                <w:b/>
                <w:lang w:val="uk-UA"/>
              </w:rPr>
              <w:t>ро дату і час проведення кожного етапу конкурсу учасники конкурсу будуть повідомлені додатково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290BC5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77777777" w:rsidR="00290BC5" w:rsidRPr="00D72539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72539">
              <w:rPr>
                <w:sz w:val="28"/>
                <w:szCs w:val="28"/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290BC5" w:rsidRPr="00EF4DDC" w14:paraId="27C2C17F" w14:textId="0BE3FA71" w:rsidTr="00290BC5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D72539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EF4DDC" w14:paraId="2C1086F6" w14:textId="08BE36FC" w:rsidTr="00290BC5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84ACE" w14:textId="77777777" w:rsidR="00290BC5" w:rsidRDefault="00290BC5" w:rsidP="00871A39">
            <w:pPr>
              <w:pStyle w:val="rvps14"/>
              <w:ind w:right="270"/>
              <w:jc w:val="both"/>
              <w:rPr>
                <w:rStyle w:val="rvts0"/>
                <w:sz w:val="28"/>
                <w:szCs w:val="28"/>
              </w:rPr>
            </w:pPr>
            <w:r w:rsidRPr="00EF4DDC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  <w:p w14:paraId="709A89BD" w14:textId="77777777" w:rsidR="00D72539" w:rsidRDefault="00D72539" w:rsidP="00871A39">
            <w:pPr>
              <w:pStyle w:val="rvps14"/>
              <w:ind w:right="270"/>
              <w:jc w:val="both"/>
              <w:rPr>
                <w:rStyle w:val="rvts0"/>
                <w:sz w:val="28"/>
                <w:szCs w:val="28"/>
              </w:rPr>
            </w:pPr>
          </w:p>
          <w:p w14:paraId="41FD436D" w14:textId="77777777" w:rsidR="00D72539" w:rsidRPr="00EF4DDC" w:rsidRDefault="00D72539" w:rsidP="00871A39">
            <w:pPr>
              <w:pStyle w:val="rvps14"/>
              <w:ind w:right="270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77777777" w:rsidR="00290BC5" w:rsidRPr="00EF4DDC" w:rsidRDefault="00290BC5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   </w:t>
            </w:r>
            <w:hyperlink r:id="rId6" w:tgtFrame="_top" w:history="1">
              <w:r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EF4DDC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298DE8DD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3DC0BD8E" w:rsidR="00BF43A1" w:rsidRDefault="00F63D92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0BCBB42A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E9B1B" w14:textId="5135758E" w:rsidR="000A5871" w:rsidRDefault="00F63D92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10A16" w14:textId="1D4F4A7C" w:rsidR="000A5871" w:rsidRPr="00DF4B97" w:rsidRDefault="000A587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0DDC321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4A5C3E72" w14:textId="12FA039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47CC03FD" w14:textId="77777777" w:rsid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14:paraId="78C1E2D7" w14:textId="77777777" w:rsidR="00FD0649" w:rsidRDefault="00FD0649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  <w:p w14:paraId="55043A2A" w14:textId="77777777" w:rsidR="00D72539" w:rsidRDefault="00D72539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  <w:p w14:paraId="36FCDF6F" w14:textId="584D758D" w:rsidR="00FD0649" w:rsidRDefault="00FD0649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574C7">
            <w:pPr>
              <w:ind w:left="18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9D0DDA6" w14:textId="7C09394F" w:rsidR="003574C7" w:rsidRPr="00005EB1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</w:p>
          <w:p w14:paraId="4CDC08A2" w14:textId="08E894E6" w:rsidR="003574C7" w:rsidRDefault="003574C7" w:rsidP="003574C7">
            <w:pPr>
              <w:ind w:left="18" w:firstLine="0"/>
              <w:rPr>
                <w:szCs w:val="28"/>
              </w:rPr>
            </w:pP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7AA3DDFF" w14:textId="77777777" w:rsidR="00507FBE" w:rsidRPr="00EF4DDC" w:rsidRDefault="00507FBE" w:rsidP="00D17FF0">
      <w:pPr>
        <w:pStyle w:val="rvps7"/>
        <w:jc w:val="center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26A8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7580E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2B6E"/>
    <w:rsid w:val="009138E4"/>
    <w:rsid w:val="00925840"/>
    <w:rsid w:val="00951639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F4353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2539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3D92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chartTrackingRefBased/>
  <w15:docId w15:val="{01335796-2D42-4ECE-BAEE-814ABC8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F3A9-A2DC-4C47-B5BF-0725BE1D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5985</Words>
  <Characters>3413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2021-07-01T10:58:00Z</cp:lastPrinted>
  <dcterms:created xsi:type="dcterms:W3CDTF">2021-07-02T08:30:00Z</dcterms:created>
  <dcterms:modified xsi:type="dcterms:W3CDTF">2021-07-02T08:30:00Z</dcterms:modified>
</cp:coreProperties>
</file>