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CA04" w14:textId="24A21562" w:rsidR="00A45252" w:rsidRPr="00A45252" w:rsidRDefault="00A45252" w:rsidP="00A45252">
      <w:pPr>
        <w:ind w:firstLine="5245"/>
        <w:rPr>
          <w:b/>
          <w:color w:val="000000"/>
          <w:szCs w:val="28"/>
        </w:rPr>
      </w:pPr>
      <w:r w:rsidRPr="00A45252">
        <w:rPr>
          <w:b/>
          <w:color w:val="000000"/>
          <w:szCs w:val="28"/>
        </w:rPr>
        <w:t>ЗАТВЕРДЖЕНО</w:t>
      </w:r>
    </w:p>
    <w:p w14:paraId="2C1FD465" w14:textId="77777777" w:rsidR="00A45252" w:rsidRPr="00A45252" w:rsidRDefault="00A45252" w:rsidP="00A45252">
      <w:pPr>
        <w:ind w:left="5220" w:firstLine="0"/>
        <w:rPr>
          <w:color w:val="000000"/>
          <w:szCs w:val="28"/>
        </w:rPr>
      </w:pPr>
      <w:r w:rsidRPr="00A45252">
        <w:rPr>
          <w:color w:val="000000"/>
          <w:szCs w:val="28"/>
        </w:rPr>
        <w:t>Наказ управління (Центру) надання адміністративних послуг</w:t>
      </w:r>
    </w:p>
    <w:p w14:paraId="5C23F178" w14:textId="77777777" w:rsidR="00A45252" w:rsidRPr="00A45252" w:rsidRDefault="00A45252" w:rsidP="00A45252">
      <w:pPr>
        <w:ind w:left="5220" w:firstLine="0"/>
        <w:rPr>
          <w:color w:val="000000"/>
          <w:szCs w:val="28"/>
        </w:rPr>
      </w:pPr>
      <w:r w:rsidRPr="00A45252">
        <w:rPr>
          <w:color w:val="000000"/>
          <w:szCs w:val="28"/>
        </w:rPr>
        <w:t xml:space="preserve">Подільської районної в місті Києві державної адміністрації  </w:t>
      </w:r>
    </w:p>
    <w:p w14:paraId="5EB599F6" w14:textId="77777777" w:rsidR="008D26ED" w:rsidRDefault="008D26ED" w:rsidP="008D26ED">
      <w:pPr>
        <w:ind w:left="5220" w:firstLine="0"/>
        <w:rPr>
          <w:color w:val="000000"/>
          <w:szCs w:val="28"/>
        </w:rPr>
      </w:pPr>
      <w:r>
        <w:rPr>
          <w:color w:val="000000"/>
          <w:szCs w:val="28"/>
          <w:u w:val="single"/>
        </w:rPr>
        <w:t>01.06.2021 № 27</w:t>
      </w:r>
    </w:p>
    <w:p w14:paraId="2C9B5E69" w14:textId="61907F15" w:rsidR="00D17FF0" w:rsidRDefault="00D17FF0" w:rsidP="00D17FF0">
      <w:pPr>
        <w:pStyle w:val="rvps7"/>
        <w:jc w:val="center"/>
        <w:rPr>
          <w:b/>
          <w:sz w:val="28"/>
          <w:szCs w:val="28"/>
          <w:lang w:val="uk-UA"/>
        </w:rPr>
      </w:pPr>
    </w:p>
    <w:p w14:paraId="5700DF5A" w14:textId="5F4F92D5" w:rsidR="00871A39" w:rsidRPr="00A45252" w:rsidRDefault="00871A39" w:rsidP="00A45252">
      <w:pPr>
        <w:pStyle w:val="rvps7"/>
        <w:spacing w:before="0" w:after="0"/>
        <w:jc w:val="center"/>
        <w:rPr>
          <w:rStyle w:val="rvts15"/>
          <w:b/>
          <w:sz w:val="28"/>
          <w:szCs w:val="28"/>
          <w:lang w:val="uk-UA"/>
        </w:rPr>
      </w:pPr>
      <w:r w:rsidRPr="00A45252">
        <w:rPr>
          <w:b/>
          <w:sz w:val="28"/>
          <w:szCs w:val="28"/>
          <w:lang w:val="uk-UA"/>
        </w:rPr>
        <w:t>УМОВИ</w:t>
      </w:r>
      <w:r w:rsidRPr="00A45252">
        <w:rPr>
          <w:b/>
          <w:sz w:val="28"/>
          <w:szCs w:val="28"/>
          <w:lang w:val="uk-UA"/>
        </w:rPr>
        <w:br/>
      </w:r>
      <w:r w:rsidRPr="00A45252">
        <w:rPr>
          <w:rStyle w:val="rvts15"/>
          <w:b/>
          <w:sz w:val="28"/>
          <w:szCs w:val="28"/>
          <w:lang w:val="uk-UA"/>
        </w:rPr>
        <w:t>проведення конкурсу на зайнят</w:t>
      </w:r>
      <w:r w:rsidR="002750AE">
        <w:rPr>
          <w:rStyle w:val="rvts15"/>
          <w:b/>
          <w:sz w:val="28"/>
          <w:szCs w:val="28"/>
          <w:lang w:val="uk-UA"/>
        </w:rPr>
        <w:t>тя вакантної посади категорії «Б</w:t>
      </w:r>
      <w:r w:rsidRPr="00A45252">
        <w:rPr>
          <w:rStyle w:val="rvts15"/>
          <w:b/>
          <w:sz w:val="28"/>
          <w:szCs w:val="28"/>
          <w:lang w:val="uk-UA"/>
        </w:rPr>
        <w:t>» -</w:t>
      </w:r>
    </w:p>
    <w:p w14:paraId="4A569B91" w14:textId="2AD28EF2" w:rsidR="00A45252" w:rsidRPr="00A45252" w:rsidRDefault="002750AE" w:rsidP="002750AE">
      <w:pPr>
        <w:suppressAutoHyphens/>
        <w:spacing w:line="276" w:lineRule="auto"/>
        <w:contextualSpacing/>
        <w:jc w:val="center"/>
        <w:rPr>
          <w:b/>
          <w:color w:val="000000"/>
          <w:szCs w:val="28"/>
          <w:lang w:eastAsia="zh-CN"/>
        </w:rPr>
      </w:pPr>
      <w:r>
        <w:rPr>
          <w:b/>
          <w:color w:val="000000"/>
          <w:szCs w:val="28"/>
          <w:lang w:eastAsia="zh-CN"/>
        </w:rPr>
        <w:t xml:space="preserve">начальника відділу – адміністратора відділу </w:t>
      </w:r>
      <w:r w:rsidR="00A76B38">
        <w:rPr>
          <w:b/>
          <w:color w:val="000000"/>
          <w:szCs w:val="28"/>
          <w:lang w:eastAsia="zh-CN"/>
        </w:rPr>
        <w:t>забезпечення діяльності ЦНАП</w:t>
      </w:r>
      <w:r>
        <w:rPr>
          <w:b/>
          <w:color w:val="000000"/>
          <w:szCs w:val="28"/>
          <w:lang w:eastAsia="zh-CN"/>
        </w:rPr>
        <w:t xml:space="preserve"> </w:t>
      </w:r>
      <w:r w:rsidR="00A45252" w:rsidRPr="00A45252">
        <w:rPr>
          <w:b/>
          <w:color w:val="000000"/>
          <w:szCs w:val="28"/>
          <w:lang w:eastAsia="zh-CN"/>
        </w:rPr>
        <w:t>управління (Центру) надання адміністративних послуг Подільської районної</w:t>
      </w:r>
      <w:r>
        <w:rPr>
          <w:b/>
          <w:color w:val="000000"/>
          <w:szCs w:val="28"/>
          <w:lang w:eastAsia="zh-CN"/>
        </w:rPr>
        <w:t xml:space="preserve"> </w:t>
      </w:r>
      <w:r w:rsidR="00A45252" w:rsidRPr="00A45252">
        <w:rPr>
          <w:b/>
          <w:color w:val="000000"/>
          <w:szCs w:val="28"/>
          <w:lang w:eastAsia="zh-CN"/>
        </w:rPr>
        <w:t>в місті Києві державної адміністрації</w:t>
      </w:r>
    </w:p>
    <w:p w14:paraId="0F0CAEA1" w14:textId="77777777" w:rsidR="00871A39" w:rsidRPr="00E43D9E" w:rsidRDefault="00871A39" w:rsidP="00871A39">
      <w:pPr>
        <w:pStyle w:val="rvps7"/>
        <w:spacing w:before="0" w:after="0"/>
        <w:rPr>
          <w:rStyle w:val="rvts15"/>
          <w:b/>
          <w:sz w:val="28"/>
          <w:szCs w:val="28"/>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94"/>
        <w:gridCol w:w="6857"/>
      </w:tblGrid>
      <w:tr w:rsidR="00290BC5" w:rsidRPr="00EF4DDC" w14:paraId="7182558B" w14:textId="00E5FE20" w:rsidTr="00290BC5">
        <w:trPr>
          <w:trHeight w:val="418"/>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41F51" w14:textId="77777777" w:rsidR="00290BC5" w:rsidRPr="00EF4DDC" w:rsidRDefault="00290BC5" w:rsidP="00296DBE">
            <w:pPr>
              <w:pStyle w:val="rvps12"/>
              <w:jc w:val="center"/>
              <w:rPr>
                <w:b/>
                <w:sz w:val="28"/>
                <w:szCs w:val="28"/>
              </w:rPr>
            </w:pPr>
            <w:r w:rsidRPr="00EF4DDC">
              <w:rPr>
                <w:b/>
                <w:sz w:val="28"/>
                <w:szCs w:val="28"/>
              </w:rPr>
              <w:t>Загальні умови</w:t>
            </w:r>
          </w:p>
        </w:tc>
      </w:tr>
      <w:tr w:rsidR="00290BC5" w:rsidRPr="0062055F" w14:paraId="7464F20A" w14:textId="0A665EE2" w:rsidTr="00A76B38">
        <w:trPr>
          <w:trHeight w:val="826"/>
        </w:trPr>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189DB9" w14:textId="77777777" w:rsidR="00290BC5" w:rsidRPr="00EF4DDC" w:rsidRDefault="00290BC5" w:rsidP="00142654">
            <w:pPr>
              <w:pStyle w:val="rvps14"/>
              <w:spacing w:before="0" w:beforeAutospacing="0" w:after="0" w:afterAutospacing="0"/>
              <w:ind w:left="142" w:right="126"/>
              <w:jc w:val="center"/>
              <w:rPr>
                <w:sz w:val="28"/>
                <w:szCs w:val="28"/>
              </w:rPr>
            </w:pPr>
            <w:r w:rsidRPr="00EF4DDC">
              <w:rPr>
                <w:sz w:val="28"/>
                <w:szCs w:val="28"/>
              </w:rPr>
              <w:t>Посадові обов’язки</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E24DA" w14:textId="156B48CA" w:rsidR="00A76B38" w:rsidRPr="00A76B38" w:rsidRDefault="00A76B38" w:rsidP="00A76B38">
            <w:pPr>
              <w:pStyle w:val="aa"/>
              <w:spacing w:before="0"/>
              <w:ind w:right="9" w:firstLine="0"/>
              <w:rPr>
                <w:noProof/>
                <w:szCs w:val="28"/>
              </w:rPr>
            </w:pPr>
            <w:r>
              <w:rPr>
                <w:noProof/>
                <w:szCs w:val="28"/>
              </w:rPr>
              <w:t xml:space="preserve">1. </w:t>
            </w:r>
            <w:r w:rsidRPr="00A76B38">
              <w:rPr>
                <w:noProof/>
                <w:szCs w:val="28"/>
              </w:rPr>
              <w:t>Надання суб’єктам звернень вичерпної інформації та консультацій,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14:paraId="3738AB05" w14:textId="4FD438E9" w:rsidR="00A76B38" w:rsidRPr="00A76B38" w:rsidRDefault="00A76B38" w:rsidP="00A76B38">
            <w:pPr>
              <w:pStyle w:val="aa"/>
              <w:spacing w:before="0"/>
              <w:ind w:right="9" w:firstLine="0"/>
              <w:rPr>
                <w:noProof/>
                <w:szCs w:val="28"/>
              </w:rPr>
            </w:pPr>
            <w:r>
              <w:rPr>
                <w:noProof/>
                <w:szCs w:val="28"/>
              </w:rPr>
              <w:t xml:space="preserve">2. </w:t>
            </w:r>
            <w:r w:rsidRPr="00A76B38">
              <w:rPr>
                <w:noProof/>
                <w:szCs w:val="28"/>
              </w:rPr>
              <w:t>Підготовка інформації для наповнення інформаційних стендів, розділу на офіційній сторінці Подільської районної в місті Києві державної адміністрації в мережі Інтернет  та їх постійний моніторинг і оновлення. Підготовка та надання інформації щодо рейтингової оцінки діяльності управління (Центру) надання адміністративних послуг Подільської районної в місті Києві державної адміністрації.</w:t>
            </w:r>
          </w:p>
          <w:p w14:paraId="1405A0FB" w14:textId="1B982015" w:rsidR="00A76B38" w:rsidRPr="00A76B38" w:rsidRDefault="00A76B38" w:rsidP="00A76B38">
            <w:pPr>
              <w:pStyle w:val="aa"/>
              <w:spacing w:before="0"/>
              <w:ind w:right="9" w:firstLine="0"/>
              <w:rPr>
                <w:noProof/>
                <w:szCs w:val="28"/>
              </w:rPr>
            </w:pPr>
            <w:r>
              <w:rPr>
                <w:noProof/>
                <w:szCs w:val="28"/>
              </w:rPr>
              <w:t xml:space="preserve">3. </w:t>
            </w:r>
            <w:r w:rsidRPr="00A76B38">
              <w:rPr>
                <w:noProof/>
                <w:szCs w:val="28"/>
              </w:rPr>
              <w:t>Організаційне забезпечення надання адміністративних послуг суб’єктами надання адміністративних послуг. Здійснення контролю за додержанням суб’єктами надання адміністративних послуг термінів розгляду справ та прийняття рішень.</w:t>
            </w:r>
          </w:p>
          <w:p w14:paraId="36FD7F92" w14:textId="098DEF50" w:rsidR="00A76B38" w:rsidRPr="00A76B38" w:rsidRDefault="00A76B38" w:rsidP="00A76B38">
            <w:pPr>
              <w:pStyle w:val="aa"/>
              <w:spacing w:before="0"/>
              <w:ind w:right="9" w:firstLine="0"/>
              <w:rPr>
                <w:noProof/>
                <w:szCs w:val="28"/>
              </w:rPr>
            </w:pPr>
            <w:r>
              <w:rPr>
                <w:noProof/>
                <w:szCs w:val="28"/>
              </w:rPr>
              <w:t xml:space="preserve">4. </w:t>
            </w:r>
            <w:r w:rsidRPr="00A76B38">
              <w:rPr>
                <w:noProof/>
                <w:szCs w:val="28"/>
              </w:rPr>
              <w:t xml:space="preserve">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w:t>
            </w:r>
            <w:r w:rsidRPr="00A76B38">
              <w:rPr>
                <w:noProof/>
                <w:szCs w:val="28"/>
              </w:rPr>
              <w:lastRenderedPageBreak/>
              <w:t>іншими органами виконавчої влади та органами самоврядування, підвідомчими установами з питань, що належать до компетенції відділу.</w:t>
            </w:r>
          </w:p>
          <w:p w14:paraId="3613DB55" w14:textId="252297C5" w:rsidR="00A76B38" w:rsidRPr="00A76B38" w:rsidRDefault="00A76B38" w:rsidP="00A76B38">
            <w:pPr>
              <w:pStyle w:val="aa"/>
              <w:spacing w:before="0"/>
              <w:ind w:right="9" w:firstLine="0"/>
              <w:rPr>
                <w:noProof/>
                <w:szCs w:val="28"/>
              </w:rPr>
            </w:pPr>
            <w:r>
              <w:rPr>
                <w:noProof/>
                <w:szCs w:val="28"/>
              </w:rPr>
              <w:t xml:space="preserve">5. </w:t>
            </w:r>
            <w:r w:rsidRPr="00A76B38">
              <w:rPr>
                <w:noProof/>
                <w:szCs w:val="28"/>
              </w:rPr>
              <w:t>Здійснює постійний контроль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14:paraId="32D216CF" w14:textId="3B2533E3" w:rsidR="00A76B38" w:rsidRPr="00A76B38" w:rsidRDefault="00A76B38" w:rsidP="00A76B38">
            <w:pPr>
              <w:pStyle w:val="aa"/>
              <w:spacing w:before="0"/>
              <w:ind w:right="9" w:firstLine="0"/>
              <w:rPr>
                <w:noProof/>
                <w:szCs w:val="28"/>
              </w:rPr>
            </w:pPr>
            <w:r>
              <w:rPr>
                <w:noProof/>
                <w:szCs w:val="28"/>
              </w:rPr>
              <w:t xml:space="preserve">6. </w:t>
            </w:r>
            <w:r w:rsidRPr="00A76B38">
              <w:rPr>
                <w:noProof/>
                <w:szCs w:val="28"/>
              </w:rPr>
              <w:t>Оптимізація процесу надання адміністративних послуг шляхом налагодження взаємодії з представниками суб’єктів надання адміністративних послуг. Ведення документообігу та забезпечення обліку звернень суб'єктів звернень з питань надання адміністративних послуг. Ведення електронного документообігу в єдиній інформаційній системі адміністративних послуг з суб’єктами надання адміністративних послуг.</w:t>
            </w:r>
          </w:p>
          <w:p w14:paraId="40C1CF40" w14:textId="3D5DC171" w:rsidR="00A76B38" w:rsidRPr="00A76B38" w:rsidRDefault="00A76B38" w:rsidP="00A76B38">
            <w:pPr>
              <w:pStyle w:val="aa"/>
              <w:spacing w:before="0"/>
              <w:ind w:right="9" w:firstLine="0"/>
              <w:rPr>
                <w:noProof/>
                <w:szCs w:val="28"/>
              </w:rPr>
            </w:pPr>
            <w:r>
              <w:rPr>
                <w:noProof/>
                <w:szCs w:val="28"/>
              </w:rPr>
              <w:t xml:space="preserve">7. </w:t>
            </w:r>
            <w:r w:rsidRPr="00A76B38">
              <w:rPr>
                <w:noProof/>
                <w:szCs w:val="28"/>
              </w:rPr>
              <w:t xml:space="preserve">Здійснює контроль за доступом до публічної інформації, розпорядником якої є управління; подає пропозиції начальнику управління (Центру) надання адміністративних послуг, щодо прийняття на роботу, переведення, звільнення працівників відділу, їх заохочення або притягнення до відповідальності згідно                    із законодавством в установленому порядку. </w:t>
            </w:r>
          </w:p>
          <w:p w14:paraId="6638B219" w14:textId="50D2D661" w:rsidR="00A76B38" w:rsidRPr="00A76B38" w:rsidRDefault="00A76B38" w:rsidP="00A76B38">
            <w:pPr>
              <w:pStyle w:val="aa"/>
              <w:spacing w:before="0"/>
              <w:ind w:right="9" w:firstLine="0"/>
              <w:rPr>
                <w:noProof/>
                <w:szCs w:val="28"/>
              </w:rPr>
            </w:pPr>
            <w:r>
              <w:rPr>
                <w:noProof/>
                <w:szCs w:val="28"/>
              </w:rPr>
              <w:t xml:space="preserve">8. </w:t>
            </w:r>
            <w:r w:rsidRPr="00A76B38">
              <w:rPr>
                <w:noProof/>
                <w:szCs w:val="28"/>
              </w:rPr>
              <w:t>Вносить пропозиції  начальнику управління (Центру)  надання адміністративних послуг Подільської районної в місті Києві державної адміністрації з питань удосконалення роботи відділу. Приймає участь у проведенні нарад, семінарів та інших заходів. Щомісячно до 25 числа складає графік чергувань адміністраторів на наступний місяць.</w:t>
            </w:r>
          </w:p>
          <w:p w14:paraId="28155FD8" w14:textId="43772845" w:rsidR="00A76B38" w:rsidRPr="00A76B38" w:rsidRDefault="00A76B38" w:rsidP="00A76B38">
            <w:pPr>
              <w:pStyle w:val="aa"/>
              <w:spacing w:before="0"/>
              <w:ind w:right="9" w:firstLine="0"/>
              <w:rPr>
                <w:noProof/>
                <w:szCs w:val="28"/>
              </w:rPr>
            </w:pPr>
            <w:r>
              <w:rPr>
                <w:noProof/>
                <w:szCs w:val="28"/>
              </w:rPr>
              <w:t xml:space="preserve">9. </w:t>
            </w:r>
            <w:r w:rsidRPr="00A76B38">
              <w:rPr>
                <w:noProof/>
                <w:szCs w:val="28"/>
              </w:rPr>
              <w:t xml:space="preserve">Виконання інших доручень начальника управління (Центру) надання адміністративних послуг з питань , що належать до компетенції відділу. </w:t>
            </w:r>
          </w:p>
          <w:p w14:paraId="659A881F" w14:textId="4D50C186" w:rsidR="00290BC5" w:rsidRPr="00E43D9E" w:rsidRDefault="00A76B38" w:rsidP="00A76B38">
            <w:pPr>
              <w:pStyle w:val="aa"/>
              <w:spacing w:before="0" w:line="240" w:lineRule="auto"/>
              <w:ind w:right="9" w:firstLine="0"/>
              <w:rPr>
                <w:noProof/>
                <w:szCs w:val="28"/>
              </w:rPr>
            </w:pPr>
            <w:r>
              <w:rPr>
                <w:noProof/>
                <w:szCs w:val="28"/>
              </w:rPr>
              <w:t xml:space="preserve">10. </w:t>
            </w:r>
            <w:r w:rsidRPr="00A76B38">
              <w:rPr>
                <w:noProof/>
                <w:szCs w:val="28"/>
              </w:rPr>
              <w:t>Розглядає скарги на діяльність чи бездіяльність адміністраторів відділу, несе персональну відповідальність за виконання покладених на відділ завдань. Додержання вимог законодавства у сферах запобігання і протидії корупції, захисту персональних даних. Здійснення інших повноважень, передбачених чинним законодавством.</w:t>
            </w:r>
          </w:p>
        </w:tc>
      </w:tr>
      <w:tr w:rsidR="00290BC5" w:rsidRPr="00EF4DDC" w14:paraId="307B286B" w14:textId="45777D92"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64F3C" w14:textId="77777777" w:rsidR="00290BC5" w:rsidRPr="00EF4DDC" w:rsidRDefault="00290BC5" w:rsidP="00142654">
            <w:pPr>
              <w:pStyle w:val="rvps14"/>
              <w:spacing w:beforeAutospacing="0" w:afterAutospacing="0"/>
              <w:ind w:left="142" w:right="126"/>
              <w:jc w:val="center"/>
              <w:rPr>
                <w:sz w:val="28"/>
                <w:szCs w:val="28"/>
              </w:rPr>
            </w:pPr>
            <w:r w:rsidRPr="00EF4DDC">
              <w:rPr>
                <w:sz w:val="28"/>
                <w:szCs w:val="28"/>
              </w:rPr>
              <w:lastRenderedPageBreak/>
              <w:t>Умови оплати праці</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A9654" w14:textId="48743BEF" w:rsidR="00290BC5" w:rsidRPr="00EF4DDC" w:rsidRDefault="00142654" w:rsidP="00871A39">
            <w:pPr>
              <w:pStyle w:val="rvps12"/>
              <w:spacing w:before="0" w:beforeAutospacing="0" w:after="60" w:afterAutospacing="0"/>
              <w:ind w:left="8" w:right="102"/>
              <w:jc w:val="both"/>
              <w:rPr>
                <w:sz w:val="28"/>
                <w:szCs w:val="28"/>
              </w:rPr>
            </w:pPr>
            <w:r>
              <w:rPr>
                <w:sz w:val="28"/>
                <w:szCs w:val="28"/>
              </w:rPr>
              <w:t>П</w:t>
            </w:r>
            <w:r w:rsidR="00A76B38">
              <w:rPr>
                <w:sz w:val="28"/>
                <w:szCs w:val="28"/>
              </w:rPr>
              <w:t>осадовий оклад – 6100</w:t>
            </w:r>
            <w:r w:rsidR="00A45252">
              <w:rPr>
                <w:sz w:val="28"/>
                <w:szCs w:val="28"/>
              </w:rPr>
              <w:t>,00</w:t>
            </w:r>
            <w:r w:rsidR="00290BC5" w:rsidRPr="00F83B5B">
              <w:rPr>
                <w:sz w:val="28"/>
                <w:szCs w:val="28"/>
              </w:rPr>
              <w:t xml:space="preserve"> </w:t>
            </w:r>
            <w:r w:rsidR="00290BC5" w:rsidRPr="00EF4DDC">
              <w:rPr>
                <w:sz w:val="28"/>
                <w:szCs w:val="28"/>
              </w:rPr>
              <w:t xml:space="preserve">грн. </w:t>
            </w:r>
          </w:p>
          <w:p w14:paraId="04A5CCB7" w14:textId="1D573C4E" w:rsidR="00290BC5" w:rsidRPr="00EF4DDC" w:rsidRDefault="00290BC5" w:rsidP="00871A39">
            <w:pPr>
              <w:ind w:firstLine="0"/>
              <w:rPr>
                <w:szCs w:val="28"/>
              </w:rPr>
            </w:pPr>
            <w:r w:rsidRPr="009827BF">
              <w:rPr>
                <w:color w:val="000000"/>
                <w:szCs w:val="28"/>
              </w:rPr>
              <w:t>надбавки, доплати, премії та компенсації</w:t>
            </w:r>
            <w:r w:rsidRPr="00EF4DDC">
              <w:rPr>
                <w:szCs w:val="28"/>
              </w:rPr>
              <w:t xml:space="preserve"> відповідно </w:t>
            </w:r>
            <w:r w:rsidR="00142654">
              <w:rPr>
                <w:szCs w:val="28"/>
              </w:rPr>
              <w:t xml:space="preserve">                 </w:t>
            </w:r>
            <w:r w:rsidRPr="00EF4DDC">
              <w:rPr>
                <w:szCs w:val="28"/>
              </w:rPr>
              <w:t>до статті 52 Закону України «Про державну службу»;</w:t>
            </w:r>
          </w:p>
          <w:p w14:paraId="67AB44CC" w14:textId="2C6F00D3" w:rsidR="00290BC5" w:rsidRPr="00EF4DDC" w:rsidRDefault="00290BC5" w:rsidP="00142654">
            <w:pPr>
              <w:ind w:firstLine="0"/>
              <w:rPr>
                <w:szCs w:val="28"/>
              </w:rPr>
            </w:pPr>
            <w:r w:rsidRPr="00EF4DDC">
              <w:rPr>
                <w:szCs w:val="28"/>
              </w:rPr>
              <w:t xml:space="preserve">надбавка до посадового окладу за ранг відповідно </w:t>
            </w:r>
            <w:r w:rsidR="00142654">
              <w:rPr>
                <w:szCs w:val="28"/>
              </w:rPr>
              <w:t xml:space="preserve">                      </w:t>
            </w:r>
            <w:r w:rsidRPr="00EF4DDC">
              <w:rPr>
                <w:szCs w:val="28"/>
              </w:rPr>
              <w:t xml:space="preserve">до постанови Кабінету Міністрів України </w:t>
            </w:r>
            <w:r w:rsidR="00142654">
              <w:rPr>
                <w:szCs w:val="28"/>
              </w:rPr>
              <w:t xml:space="preserve">                                     </w:t>
            </w:r>
            <w:r w:rsidRPr="00EF4DDC">
              <w:rPr>
                <w:szCs w:val="28"/>
              </w:rPr>
              <w:t>від 18 січня 2017 року № 15 «Питання оплати праці працівників державних органів» (із змінами)</w:t>
            </w:r>
            <w:r w:rsidR="002959BD">
              <w:rPr>
                <w:szCs w:val="28"/>
              </w:rPr>
              <w:t>.</w:t>
            </w:r>
          </w:p>
        </w:tc>
      </w:tr>
      <w:tr w:rsidR="00290BC5" w:rsidRPr="00EF4DDC" w14:paraId="66A9592D" w14:textId="225B9DB5"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CA5055" w14:textId="77777777" w:rsidR="00290BC5" w:rsidRPr="00EF4DDC" w:rsidRDefault="00290BC5" w:rsidP="00142654">
            <w:pPr>
              <w:pStyle w:val="rvps14"/>
              <w:spacing w:beforeAutospacing="0" w:afterAutospacing="0"/>
              <w:ind w:left="142" w:right="126"/>
              <w:jc w:val="center"/>
              <w:rPr>
                <w:sz w:val="28"/>
                <w:szCs w:val="28"/>
              </w:rPr>
            </w:pPr>
            <w:r w:rsidRPr="00EF4DDC">
              <w:rPr>
                <w:sz w:val="28"/>
                <w:szCs w:val="28"/>
              </w:rPr>
              <w:t>Інформація про строковість чи безстроковість призначення на посаду</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8C751" w14:textId="5ACDC005" w:rsidR="00290BC5" w:rsidRDefault="00142654" w:rsidP="00871A39">
            <w:pPr>
              <w:ind w:firstLine="0"/>
              <w:rPr>
                <w:szCs w:val="28"/>
              </w:rPr>
            </w:pPr>
            <w:r>
              <w:rPr>
                <w:szCs w:val="28"/>
              </w:rPr>
              <w:t>Б</w:t>
            </w:r>
            <w:r w:rsidR="00290BC5">
              <w:rPr>
                <w:szCs w:val="28"/>
              </w:rPr>
              <w:t>езстроково</w:t>
            </w:r>
            <w:r w:rsidR="009825FE">
              <w:rPr>
                <w:szCs w:val="28"/>
              </w:rPr>
              <w:t>.</w:t>
            </w:r>
          </w:p>
          <w:p w14:paraId="27831A69" w14:textId="397F7412" w:rsidR="00290BC5" w:rsidRPr="00ED7A9F" w:rsidRDefault="00142654" w:rsidP="00871A39">
            <w:pPr>
              <w:ind w:firstLine="0"/>
              <w:rPr>
                <w:szCs w:val="28"/>
                <w:lang w:eastAsia="en-US"/>
              </w:rPr>
            </w:pPr>
            <w:r>
              <w:rPr>
                <w:szCs w:val="28"/>
              </w:rPr>
              <w:t>С</w:t>
            </w:r>
            <w:r w:rsidR="00290BC5">
              <w:rPr>
                <w:szCs w:val="28"/>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2959BD">
              <w:rPr>
                <w:szCs w:val="28"/>
              </w:rPr>
              <w:t>.</w:t>
            </w:r>
          </w:p>
          <w:p w14:paraId="6B98F985" w14:textId="77777777" w:rsidR="00290BC5" w:rsidRPr="00EF4DDC" w:rsidRDefault="00290BC5" w:rsidP="00871A39">
            <w:pPr>
              <w:pStyle w:val="rvps14"/>
              <w:spacing w:before="0" w:beforeAutospacing="0" w:after="0" w:afterAutospacing="0"/>
              <w:ind w:right="128"/>
              <w:jc w:val="both"/>
              <w:rPr>
                <w:sz w:val="28"/>
                <w:szCs w:val="28"/>
              </w:rPr>
            </w:pPr>
          </w:p>
        </w:tc>
      </w:tr>
      <w:tr w:rsidR="00290BC5" w:rsidRPr="00EF4DDC" w14:paraId="1C27C43B" w14:textId="223ACF29"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F08EA" w14:textId="77777777" w:rsidR="00290BC5" w:rsidRPr="00EF4DDC" w:rsidRDefault="00290BC5" w:rsidP="00142654">
            <w:pPr>
              <w:pStyle w:val="rvps14"/>
              <w:spacing w:beforeAutospacing="0" w:afterAutospacing="0"/>
              <w:ind w:left="142" w:right="126"/>
              <w:jc w:val="center"/>
              <w:rPr>
                <w:sz w:val="28"/>
                <w:szCs w:val="28"/>
              </w:rPr>
            </w:pPr>
            <w:r w:rsidRPr="00EF4DDC">
              <w:rPr>
                <w:sz w:val="28"/>
                <w:szCs w:val="28"/>
              </w:rPr>
              <w:t>Перелік інформації, необхідної для участі в конкурсі, та строк її подання</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95AC42" w14:textId="3A6F5430" w:rsidR="00290BC5" w:rsidRDefault="00290BC5" w:rsidP="00871A39">
            <w:pPr>
              <w:shd w:val="clear" w:color="auto" w:fill="FFFFFF"/>
              <w:ind w:left="1" w:firstLine="425"/>
              <w:rPr>
                <w:szCs w:val="28"/>
              </w:rPr>
            </w:pPr>
            <w:r>
              <w:rPr>
                <w:szCs w:val="28"/>
                <w:lang w:val="ru-RU"/>
              </w:rPr>
              <w:t xml:space="preserve">1) </w:t>
            </w:r>
            <w:r>
              <w:rPr>
                <w:szCs w:val="28"/>
              </w:rPr>
              <w:t>заява про участь у конкурсі із зазначенням основних мотивів щодо зайняття посади за формою згідно з додатком 2</w:t>
            </w:r>
            <w:r>
              <w:rPr>
                <w:rFonts w:eastAsia="MS Mincho"/>
                <w:szCs w:val="28"/>
                <w:lang w:val="ru-RU" w:eastAsia="ja-JP"/>
              </w:rPr>
              <w:t xml:space="preserve"> </w:t>
            </w:r>
            <w:r w:rsidR="00142654">
              <w:rPr>
                <w:rFonts w:eastAsia="MS Mincho"/>
                <w:szCs w:val="28"/>
                <w:lang w:val="ru-RU" w:eastAsia="ja-JP"/>
              </w:rPr>
              <w:t>Порядку</w:t>
            </w:r>
            <w:r>
              <w:rPr>
                <w:rStyle w:val="rvts23"/>
                <w:bCs/>
                <w:color w:val="000000"/>
                <w:szCs w:val="28"/>
                <w:shd w:val="clear" w:color="auto" w:fill="FFFFFF"/>
                <w:lang w:val="ru-RU"/>
              </w:rPr>
              <w:t xml:space="preserve"> </w:t>
            </w:r>
            <w:r>
              <w:rPr>
                <w:rStyle w:val="rvts23"/>
                <w:bCs/>
                <w:color w:val="000000"/>
                <w:szCs w:val="28"/>
                <w:shd w:val="clear" w:color="auto" w:fill="FFFFFF"/>
              </w:rPr>
              <w:t>проведення конкурсу на зайняття посад державної служби</w:t>
            </w:r>
            <w:r>
              <w:rPr>
                <w:rStyle w:val="rvts23"/>
                <w:bCs/>
                <w:color w:val="000000"/>
                <w:szCs w:val="28"/>
                <w:shd w:val="clear" w:color="auto" w:fill="FFFFFF"/>
                <w:lang w:val="ru-RU"/>
              </w:rPr>
              <w:t>,</w:t>
            </w:r>
            <w:r>
              <w:rPr>
                <w:szCs w:val="28"/>
              </w:rPr>
              <w:t xml:space="preserve"> </w:t>
            </w:r>
            <w:r w:rsidR="00142654" w:rsidRPr="00142654">
              <w:rPr>
                <w:szCs w:val="28"/>
              </w:rPr>
              <w:t>затвердженого</w:t>
            </w:r>
            <w:r w:rsidR="00142654">
              <w:rPr>
                <w:szCs w:val="28"/>
              </w:rPr>
              <w:t xml:space="preserve"> </w:t>
            </w:r>
            <w:r>
              <w:rPr>
                <w:szCs w:val="28"/>
              </w:rPr>
              <w:t xml:space="preserve">постановою Кабінету Міністрів України </w:t>
            </w:r>
            <w:r>
              <w:rPr>
                <w:bCs/>
                <w:color w:val="000000"/>
                <w:szCs w:val="28"/>
                <w:shd w:val="clear" w:color="auto" w:fill="FFFFFF"/>
              </w:rPr>
              <w:t>від 25 березня 2016 року № 246</w:t>
            </w:r>
            <w:r>
              <w:rPr>
                <w:szCs w:val="28"/>
              </w:rPr>
              <w:t xml:space="preserve"> (зі змінами)</w:t>
            </w:r>
            <w:r>
              <w:rPr>
                <w:color w:val="000000"/>
                <w:spacing w:val="-6"/>
                <w:szCs w:val="28"/>
              </w:rPr>
              <w:t>;</w:t>
            </w:r>
            <w:r>
              <w:rPr>
                <w:szCs w:val="28"/>
              </w:rPr>
              <w:t xml:space="preserve"> </w:t>
            </w:r>
          </w:p>
          <w:p w14:paraId="16FE431C" w14:textId="77777777" w:rsidR="00290BC5" w:rsidRDefault="00290BC5" w:rsidP="00871A39">
            <w:pPr>
              <w:shd w:val="clear" w:color="auto" w:fill="FFFFFF"/>
              <w:ind w:left="1" w:firstLine="425"/>
              <w:rPr>
                <w:rFonts w:eastAsia="MS Mincho"/>
                <w:szCs w:val="28"/>
                <w:lang w:eastAsia="ja-JP"/>
              </w:rPr>
            </w:pPr>
            <w:r>
              <w:rPr>
                <w:szCs w:val="28"/>
              </w:rPr>
              <w:t>2) резюме за формою згідно з додатком 2</w:t>
            </w:r>
            <w:r>
              <w:rPr>
                <w:szCs w:val="28"/>
                <w:vertAlign w:val="superscript"/>
              </w:rPr>
              <w:t>1</w:t>
            </w:r>
            <w:r>
              <w:rPr>
                <w:rFonts w:eastAsia="MS Mincho"/>
                <w:szCs w:val="28"/>
                <w:lang w:eastAsia="ja-JP"/>
              </w:rPr>
              <w:t>, в якому обов’язково зазначається така інформація:</w:t>
            </w:r>
          </w:p>
          <w:p w14:paraId="33614890" w14:textId="77777777" w:rsidR="00290BC5" w:rsidRDefault="00290BC5" w:rsidP="00871A39">
            <w:pPr>
              <w:shd w:val="clear" w:color="auto" w:fill="FFFFFF"/>
              <w:ind w:left="1" w:firstLine="425"/>
              <w:rPr>
                <w:rFonts w:eastAsia="MS Mincho"/>
                <w:szCs w:val="28"/>
                <w:lang w:eastAsia="ja-JP"/>
              </w:rPr>
            </w:pPr>
            <w:r>
              <w:rPr>
                <w:rFonts w:eastAsia="MS Mincho"/>
                <w:szCs w:val="28"/>
                <w:lang w:eastAsia="ja-JP"/>
              </w:rPr>
              <w:t>прізвище, ім’я, по батькові кандидата;</w:t>
            </w:r>
          </w:p>
          <w:p w14:paraId="3629896A" w14:textId="77777777" w:rsidR="00290BC5" w:rsidRDefault="00290BC5" w:rsidP="00871A39">
            <w:pPr>
              <w:shd w:val="clear" w:color="auto" w:fill="FFFFFF"/>
              <w:ind w:left="1" w:firstLine="425"/>
              <w:rPr>
                <w:rFonts w:eastAsia="MS Mincho"/>
                <w:szCs w:val="28"/>
                <w:lang w:eastAsia="ja-JP"/>
              </w:rPr>
            </w:pPr>
            <w:r>
              <w:rPr>
                <w:rFonts w:eastAsia="MS Mincho"/>
                <w:szCs w:val="28"/>
                <w:lang w:eastAsia="ja-JP"/>
              </w:rPr>
              <w:t>реквізити документа, що посвідчує особу та підтверджує громадянство України;</w:t>
            </w:r>
          </w:p>
          <w:p w14:paraId="72897DD3" w14:textId="77777777" w:rsidR="00290BC5" w:rsidRDefault="00290BC5" w:rsidP="00871A39">
            <w:pPr>
              <w:shd w:val="clear" w:color="auto" w:fill="FFFFFF"/>
              <w:ind w:left="1" w:firstLine="425"/>
              <w:rPr>
                <w:rFonts w:eastAsia="MS Mincho"/>
                <w:szCs w:val="28"/>
                <w:lang w:eastAsia="ja-JP"/>
              </w:rPr>
            </w:pPr>
            <w:r>
              <w:rPr>
                <w:rFonts w:eastAsia="MS Mincho"/>
                <w:szCs w:val="28"/>
                <w:lang w:eastAsia="ja-JP"/>
              </w:rPr>
              <w:t>підтвердження наявності відповідного ступеня вищої освіти;</w:t>
            </w:r>
          </w:p>
          <w:p w14:paraId="1FACEB16" w14:textId="77777777" w:rsidR="00290BC5" w:rsidRDefault="00290BC5" w:rsidP="00871A39">
            <w:pPr>
              <w:shd w:val="clear" w:color="auto" w:fill="FFFFFF"/>
              <w:ind w:left="1" w:firstLine="425"/>
              <w:rPr>
                <w:rFonts w:eastAsia="MS Mincho"/>
                <w:szCs w:val="28"/>
                <w:lang w:eastAsia="ja-JP"/>
              </w:rPr>
            </w:pPr>
            <w:r>
              <w:rPr>
                <w:rFonts w:eastAsia="MS Mincho"/>
                <w:szCs w:val="28"/>
                <w:lang w:eastAsia="ja-JP"/>
              </w:rPr>
              <w:t>підтвердження рівня вільного володіння державною мовою;</w:t>
            </w:r>
          </w:p>
          <w:p w14:paraId="47C35FF7" w14:textId="77777777" w:rsidR="00290BC5" w:rsidRDefault="00290BC5" w:rsidP="00871A39">
            <w:pPr>
              <w:shd w:val="clear" w:color="auto" w:fill="FFFFFF"/>
              <w:ind w:left="1" w:firstLine="425"/>
              <w:rPr>
                <w:szCs w:val="28"/>
              </w:rPr>
            </w:pPr>
            <w:r>
              <w:rPr>
                <w:rFonts w:eastAsia="MS Mincho"/>
                <w:szCs w:val="28"/>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D4570AE" w14:textId="77777777" w:rsidR="00290BC5" w:rsidRDefault="00290BC5" w:rsidP="00871A39">
            <w:pPr>
              <w:shd w:val="clear" w:color="auto" w:fill="FFFFFF"/>
              <w:ind w:firstLine="426"/>
              <w:rPr>
                <w:rFonts w:eastAsia="MS Mincho"/>
                <w:szCs w:val="28"/>
                <w:lang w:val="ru-RU" w:eastAsia="ja-JP"/>
              </w:rPr>
            </w:pPr>
            <w:r>
              <w:rPr>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szCs w:val="28"/>
                <w:lang w:val="ru-RU"/>
              </w:rPr>
              <w:t>.</w:t>
            </w:r>
          </w:p>
          <w:p w14:paraId="351498B1" w14:textId="77777777" w:rsidR="00142654" w:rsidRPr="00E86ED1" w:rsidRDefault="00142654" w:rsidP="00142654">
            <w:pPr>
              <w:ind w:firstLine="276"/>
              <w:rPr>
                <w:lang w:eastAsia="uk-UA"/>
              </w:rPr>
            </w:pPr>
            <w:bookmarkStart w:id="0" w:name="n1331"/>
            <w:bookmarkStart w:id="1" w:name="n343"/>
            <w:bookmarkStart w:id="2" w:name="n1334"/>
            <w:bookmarkStart w:id="3" w:name="n346"/>
            <w:bookmarkEnd w:id="0"/>
            <w:bookmarkEnd w:id="1"/>
            <w:bookmarkEnd w:id="2"/>
            <w:bookmarkEnd w:id="3"/>
            <w:r w:rsidRPr="00E86ED1">
              <w:rPr>
                <w:lang w:eastAsia="uk-UA"/>
              </w:rPr>
              <w:t>Подача додатків до заяви не є обов’язковою;</w:t>
            </w:r>
          </w:p>
          <w:p w14:paraId="72327E83" w14:textId="77777777" w:rsidR="00142654" w:rsidRPr="00E86ED1" w:rsidRDefault="00142654" w:rsidP="00142654">
            <w:pPr>
              <w:ind w:firstLine="276"/>
              <w:rPr>
                <w:lang w:eastAsia="uk-UA"/>
              </w:rPr>
            </w:pPr>
            <w:r w:rsidRPr="00E86ED1">
              <w:rPr>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86ED1">
              <w:rPr>
                <w:lang w:eastAsia="uk-UA"/>
              </w:rPr>
              <w:t>компетентностей</w:t>
            </w:r>
            <w:proofErr w:type="spellEnd"/>
            <w:r w:rsidRPr="00E86ED1">
              <w:rPr>
                <w:lang w:eastAsia="uk-UA"/>
              </w:rPr>
              <w:t>, репутації (характеристики, рекомендації, наукові публікації тощо).</w:t>
            </w:r>
          </w:p>
          <w:p w14:paraId="162C5AFB" w14:textId="77777777" w:rsidR="00142654" w:rsidRPr="00E86ED1" w:rsidRDefault="00142654" w:rsidP="00142654">
            <w:pPr>
              <w:ind w:firstLine="276"/>
              <w:rPr>
                <w:lang w:eastAsia="uk-UA"/>
              </w:rPr>
            </w:pPr>
            <w:r w:rsidRPr="00E86ED1">
              <w:rPr>
                <w:lang w:eastAsia="uk-UA"/>
              </w:rPr>
              <w:lastRenderedPageBreak/>
              <w:t>На електронні документи, що подаються для участі у конкурсі, накладається кваліфікований електронний підпис кандидата.</w:t>
            </w:r>
          </w:p>
          <w:p w14:paraId="3EAB1E88" w14:textId="77777777" w:rsidR="00142654" w:rsidRDefault="00142654" w:rsidP="00142654">
            <w:pPr>
              <w:ind w:firstLine="276"/>
              <w:rPr>
                <w:lang w:eastAsia="uk-UA"/>
              </w:rPr>
            </w:pPr>
            <w:r w:rsidRPr="00E86ED1">
              <w:rPr>
                <w:lang w:eastAsia="uk-UA"/>
              </w:rPr>
              <w:t>Державні службовці державного органу, в якому проводиться конкурс, які бажають взяти участь у конкурсі, подають ли</w:t>
            </w:r>
            <w:r>
              <w:rPr>
                <w:lang w:eastAsia="uk-UA"/>
              </w:rPr>
              <w:t>ше заяву про участь у конкурсі.</w:t>
            </w:r>
          </w:p>
          <w:p w14:paraId="5C0096E8" w14:textId="77777777" w:rsidR="00290BC5" w:rsidRPr="00142654" w:rsidRDefault="00290BC5" w:rsidP="00871A39">
            <w:pPr>
              <w:shd w:val="clear" w:color="auto" w:fill="FFFFFF"/>
              <w:ind w:firstLine="426"/>
              <w:rPr>
                <w:color w:val="000000"/>
                <w:szCs w:val="28"/>
                <w:lang w:eastAsia="en-US"/>
              </w:rPr>
            </w:pPr>
          </w:p>
          <w:p w14:paraId="2EEEAAFB" w14:textId="77777777" w:rsidR="002750AE" w:rsidRDefault="002750AE" w:rsidP="00871A39">
            <w:pPr>
              <w:pStyle w:val="rvps2"/>
              <w:shd w:val="clear" w:color="auto" w:fill="FFFFFF"/>
              <w:spacing w:before="0" w:beforeAutospacing="0" w:after="0" w:afterAutospacing="0"/>
              <w:jc w:val="both"/>
              <w:textAlignment w:val="baseline"/>
              <w:rPr>
                <w:b/>
                <w:sz w:val="28"/>
                <w:szCs w:val="28"/>
                <w:lang w:val="uk-UA"/>
              </w:rPr>
            </w:pPr>
            <w:bookmarkStart w:id="4" w:name="n1335"/>
            <w:bookmarkStart w:id="5" w:name="n348"/>
            <w:bookmarkStart w:id="6" w:name="n1339"/>
            <w:bookmarkStart w:id="7" w:name="n1340"/>
            <w:bookmarkEnd w:id="4"/>
            <w:bookmarkEnd w:id="5"/>
            <w:bookmarkEnd w:id="6"/>
            <w:bookmarkEnd w:id="7"/>
          </w:p>
          <w:p w14:paraId="11C7DC55" w14:textId="77777777" w:rsidR="00142654" w:rsidRDefault="00290BC5" w:rsidP="00871A39">
            <w:pPr>
              <w:pStyle w:val="rvps2"/>
              <w:shd w:val="clear" w:color="auto" w:fill="FFFFFF"/>
              <w:spacing w:before="0" w:beforeAutospacing="0" w:after="0" w:afterAutospacing="0"/>
              <w:jc w:val="both"/>
              <w:textAlignment w:val="baseline"/>
              <w:rPr>
                <w:sz w:val="28"/>
                <w:szCs w:val="28"/>
                <w:lang w:val="uk-UA"/>
              </w:rPr>
            </w:pPr>
            <w:r w:rsidRPr="00142654">
              <w:rPr>
                <w:b/>
                <w:sz w:val="28"/>
                <w:szCs w:val="28"/>
                <w:lang w:val="uk-UA"/>
              </w:rPr>
              <w:t>Інформація приймається</w:t>
            </w:r>
            <w:r w:rsidR="00142654">
              <w:rPr>
                <w:sz w:val="28"/>
                <w:szCs w:val="28"/>
                <w:lang w:val="uk-UA"/>
              </w:rPr>
              <w:t>:</w:t>
            </w:r>
          </w:p>
          <w:p w14:paraId="1DAA1800" w14:textId="4D8EF062" w:rsidR="00290BC5" w:rsidRPr="00EF5AFE" w:rsidRDefault="00290BC5" w:rsidP="00871A39">
            <w:pPr>
              <w:pStyle w:val="rvps2"/>
              <w:shd w:val="clear" w:color="auto" w:fill="FFFFFF"/>
              <w:spacing w:before="0" w:beforeAutospacing="0" w:after="0" w:afterAutospacing="0"/>
              <w:jc w:val="both"/>
              <w:textAlignment w:val="baseline"/>
              <w:rPr>
                <w:sz w:val="28"/>
                <w:szCs w:val="28"/>
                <w:lang w:val="uk-UA"/>
              </w:rPr>
            </w:pPr>
            <w:r w:rsidRPr="00EF5AFE">
              <w:rPr>
                <w:sz w:val="28"/>
                <w:szCs w:val="28"/>
                <w:lang w:val="uk-UA"/>
              </w:rPr>
              <w:t xml:space="preserve">до </w:t>
            </w:r>
            <w:r w:rsidR="00142654">
              <w:rPr>
                <w:sz w:val="28"/>
                <w:szCs w:val="28"/>
                <w:lang w:val="uk-UA"/>
              </w:rPr>
              <w:t>15</w:t>
            </w:r>
            <w:r w:rsidRPr="00EF5AFE">
              <w:rPr>
                <w:sz w:val="28"/>
                <w:szCs w:val="28"/>
                <w:lang w:val="uk-UA"/>
              </w:rPr>
              <w:t xml:space="preserve"> год. </w:t>
            </w:r>
            <w:r>
              <w:rPr>
                <w:sz w:val="28"/>
                <w:szCs w:val="28"/>
                <w:lang w:val="uk-UA"/>
              </w:rPr>
              <w:t>00</w:t>
            </w:r>
            <w:r w:rsidRPr="00EF5AFE">
              <w:rPr>
                <w:sz w:val="28"/>
                <w:szCs w:val="28"/>
                <w:lang w:val="uk-UA"/>
              </w:rPr>
              <w:t xml:space="preserve"> хв.</w:t>
            </w:r>
            <w:r w:rsidRPr="00EF5AFE">
              <w:rPr>
                <w:sz w:val="28"/>
                <w:szCs w:val="28"/>
              </w:rPr>
              <w:t xml:space="preserve"> </w:t>
            </w:r>
            <w:r w:rsidR="009827BF">
              <w:rPr>
                <w:sz w:val="28"/>
                <w:szCs w:val="28"/>
                <w:lang w:val="uk-UA"/>
              </w:rPr>
              <w:t>11</w:t>
            </w:r>
            <w:r>
              <w:rPr>
                <w:sz w:val="28"/>
                <w:szCs w:val="28"/>
                <w:lang w:val="uk-UA"/>
              </w:rPr>
              <w:t xml:space="preserve"> </w:t>
            </w:r>
            <w:r w:rsidR="00C81D32">
              <w:rPr>
                <w:sz w:val="28"/>
                <w:szCs w:val="28"/>
                <w:lang w:val="uk-UA"/>
              </w:rPr>
              <w:t>червня</w:t>
            </w:r>
            <w:r w:rsidR="00142654">
              <w:rPr>
                <w:sz w:val="28"/>
                <w:szCs w:val="28"/>
                <w:lang w:val="uk-UA"/>
              </w:rPr>
              <w:t xml:space="preserve"> </w:t>
            </w:r>
            <w:r w:rsidRPr="00EF5AFE">
              <w:rPr>
                <w:sz w:val="28"/>
                <w:szCs w:val="28"/>
                <w:lang w:val="uk-UA"/>
              </w:rPr>
              <w:t>2021 року.</w:t>
            </w:r>
          </w:p>
          <w:p w14:paraId="21678A0C" w14:textId="77777777" w:rsidR="00290BC5" w:rsidRPr="00EF4DDC" w:rsidRDefault="00290BC5" w:rsidP="00871A39">
            <w:pPr>
              <w:pStyle w:val="rvps2"/>
              <w:shd w:val="clear" w:color="auto" w:fill="FFFFFF"/>
              <w:spacing w:before="0" w:beforeAutospacing="0" w:after="0" w:afterAutospacing="0"/>
              <w:jc w:val="both"/>
              <w:textAlignment w:val="baseline"/>
              <w:rPr>
                <w:color w:val="FF0000"/>
                <w:sz w:val="28"/>
                <w:szCs w:val="28"/>
              </w:rPr>
            </w:pPr>
          </w:p>
        </w:tc>
      </w:tr>
      <w:tr w:rsidR="00290BC5" w:rsidRPr="00EF4DDC" w14:paraId="26EEAEC8" w14:textId="79480A14"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9FC50E" w14:textId="77777777" w:rsidR="00290BC5" w:rsidRPr="00EF4DDC" w:rsidRDefault="00290BC5" w:rsidP="000A5871">
            <w:pPr>
              <w:pStyle w:val="rvps14"/>
              <w:spacing w:beforeAutospacing="0" w:afterAutospacing="0"/>
              <w:ind w:left="142" w:right="126"/>
              <w:jc w:val="center"/>
              <w:rPr>
                <w:sz w:val="28"/>
                <w:szCs w:val="28"/>
              </w:rPr>
            </w:pPr>
            <w:r w:rsidRPr="00EF4DDC">
              <w:rPr>
                <w:sz w:val="28"/>
                <w:szCs w:val="28"/>
              </w:rPr>
              <w:lastRenderedPageBreak/>
              <w:t>Додаткові (</w:t>
            </w:r>
            <w:r w:rsidRPr="000A5871">
              <w:rPr>
                <w:sz w:val="28"/>
                <w:szCs w:val="28"/>
              </w:rPr>
              <w:t>необов’язкові</w:t>
            </w:r>
            <w:r w:rsidRPr="00EF4DDC">
              <w:rPr>
                <w:sz w:val="28"/>
                <w:szCs w:val="28"/>
              </w:rPr>
              <w:t>) документи</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5777B6" w14:textId="77777777" w:rsidR="00290BC5" w:rsidRPr="00EF4DDC" w:rsidRDefault="00290BC5" w:rsidP="00871A39">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з</w:t>
            </w:r>
            <w:r w:rsidRPr="00EF4DDC">
              <w:rPr>
                <w:color w:val="000000"/>
                <w:sz w:val="28"/>
                <w:szCs w:val="28"/>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462F1C29" w14:textId="77777777" w:rsidR="00290BC5" w:rsidRDefault="00290BC5" w:rsidP="00871A39">
            <w:pPr>
              <w:pStyle w:val="rvps2"/>
              <w:shd w:val="clear" w:color="auto" w:fill="FFFFFF"/>
              <w:spacing w:before="0" w:beforeAutospacing="0" w:after="0" w:afterAutospacing="0"/>
              <w:jc w:val="both"/>
              <w:textAlignment w:val="baseline"/>
              <w:rPr>
                <w:color w:val="000000"/>
                <w:sz w:val="28"/>
                <w:szCs w:val="28"/>
                <w:lang w:val="uk-UA"/>
              </w:rPr>
            </w:pPr>
          </w:p>
          <w:p w14:paraId="2E9861DA" w14:textId="77777777" w:rsidR="003F0ED6" w:rsidRPr="00EF4DDC" w:rsidRDefault="003F0ED6" w:rsidP="00871A39">
            <w:pPr>
              <w:pStyle w:val="rvps2"/>
              <w:shd w:val="clear" w:color="auto" w:fill="FFFFFF"/>
              <w:spacing w:before="0" w:beforeAutospacing="0" w:after="0" w:afterAutospacing="0"/>
              <w:jc w:val="both"/>
              <w:textAlignment w:val="baseline"/>
              <w:rPr>
                <w:color w:val="000000"/>
                <w:sz w:val="28"/>
                <w:szCs w:val="28"/>
                <w:lang w:val="uk-UA"/>
              </w:rPr>
            </w:pPr>
          </w:p>
        </w:tc>
      </w:tr>
      <w:tr w:rsidR="00355B62" w:rsidRPr="00EF4DDC" w14:paraId="36EE9537" w14:textId="2B563166" w:rsidTr="00A76B38">
        <w:trPr>
          <w:trHeight w:val="870"/>
        </w:trPr>
        <w:tc>
          <w:tcPr>
            <w:tcW w:w="336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hideMark/>
          </w:tcPr>
          <w:p w14:paraId="630F1BEE" w14:textId="406A69CC" w:rsidR="00355B62" w:rsidRPr="00DF4CD9" w:rsidRDefault="00355B62" w:rsidP="000A5871">
            <w:pPr>
              <w:pStyle w:val="rvps14"/>
              <w:spacing w:before="0"/>
              <w:ind w:left="142" w:right="126"/>
              <w:jc w:val="center"/>
              <w:rPr>
                <w:sz w:val="28"/>
                <w:szCs w:val="28"/>
              </w:rPr>
            </w:pPr>
            <w:r w:rsidRPr="00DF4CD9">
              <w:rPr>
                <w:sz w:val="28"/>
                <w:szCs w:val="28"/>
              </w:rPr>
              <w:t>Дата і час початку проведення тестування кандидатів.</w:t>
            </w:r>
          </w:p>
        </w:tc>
        <w:tc>
          <w:tcPr>
            <w:tcW w:w="6857"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14:paraId="61A59196" w14:textId="77777777" w:rsidR="00355B62" w:rsidRDefault="00355B62" w:rsidP="00871A39">
            <w:pPr>
              <w:pStyle w:val="rvps14"/>
              <w:spacing w:before="0" w:beforeAutospacing="0" w:after="0" w:afterAutospacing="0"/>
              <w:ind w:right="128"/>
              <w:jc w:val="both"/>
              <w:rPr>
                <w:sz w:val="28"/>
                <w:szCs w:val="28"/>
              </w:rPr>
            </w:pPr>
          </w:p>
          <w:p w14:paraId="24D9145A" w14:textId="15C2F4C3" w:rsidR="00355B62" w:rsidRPr="00355B62" w:rsidRDefault="00FD0649" w:rsidP="00FD0649">
            <w:pPr>
              <w:pStyle w:val="rvps14"/>
              <w:spacing w:before="0" w:beforeAutospacing="0" w:after="0" w:afterAutospacing="0"/>
              <w:ind w:right="128"/>
              <w:jc w:val="both"/>
              <w:rPr>
                <w:sz w:val="28"/>
                <w:szCs w:val="28"/>
              </w:rPr>
            </w:pPr>
            <w:r>
              <w:rPr>
                <w:sz w:val="28"/>
                <w:szCs w:val="28"/>
              </w:rPr>
              <w:t>15</w:t>
            </w:r>
            <w:r w:rsidR="00355B62">
              <w:rPr>
                <w:sz w:val="28"/>
                <w:szCs w:val="28"/>
              </w:rPr>
              <w:t xml:space="preserve"> </w:t>
            </w:r>
            <w:r>
              <w:rPr>
                <w:sz w:val="28"/>
                <w:szCs w:val="28"/>
              </w:rPr>
              <w:t>червня</w:t>
            </w:r>
            <w:r w:rsidR="00355B62">
              <w:rPr>
                <w:sz w:val="28"/>
                <w:szCs w:val="28"/>
              </w:rPr>
              <w:t xml:space="preserve"> 2021 року </w:t>
            </w:r>
            <w:r>
              <w:rPr>
                <w:sz w:val="28"/>
                <w:szCs w:val="28"/>
              </w:rPr>
              <w:t xml:space="preserve">о </w:t>
            </w:r>
            <w:r w:rsidR="00355B62">
              <w:rPr>
                <w:sz w:val="28"/>
                <w:szCs w:val="28"/>
              </w:rPr>
              <w:t>09</w:t>
            </w:r>
            <w:r w:rsidR="00355B62" w:rsidRPr="00EF5AFE">
              <w:rPr>
                <w:sz w:val="28"/>
                <w:szCs w:val="28"/>
              </w:rPr>
              <w:t xml:space="preserve"> год. </w:t>
            </w:r>
            <w:r w:rsidR="00355B62">
              <w:rPr>
                <w:sz w:val="28"/>
                <w:szCs w:val="28"/>
              </w:rPr>
              <w:t>30</w:t>
            </w:r>
            <w:r w:rsidR="00355B62" w:rsidRPr="00EF5AFE">
              <w:rPr>
                <w:sz w:val="28"/>
                <w:szCs w:val="28"/>
              </w:rPr>
              <w:t xml:space="preserve"> хв. </w:t>
            </w:r>
          </w:p>
        </w:tc>
      </w:tr>
      <w:tr w:rsidR="00355B62" w:rsidRPr="00EF4DDC" w14:paraId="0B3FF30A" w14:textId="77777777" w:rsidTr="00A76B38">
        <w:trPr>
          <w:trHeight w:val="1950"/>
        </w:trPr>
        <w:tc>
          <w:tcPr>
            <w:tcW w:w="3366" w:type="dxa"/>
            <w:gridSpan w:val="2"/>
            <w:tcBorders>
              <w:top w:val="nil"/>
              <w:left w:val="single" w:sz="4" w:space="0" w:color="auto"/>
              <w:bottom w:val="nil"/>
              <w:right w:val="single" w:sz="4" w:space="0" w:color="auto"/>
            </w:tcBorders>
            <w:tcMar>
              <w:top w:w="15" w:type="dxa"/>
              <w:left w:w="15" w:type="dxa"/>
              <w:bottom w:w="15" w:type="dxa"/>
              <w:right w:w="15" w:type="dxa"/>
            </w:tcMar>
          </w:tcPr>
          <w:p w14:paraId="0DBFD72E" w14:textId="77777777" w:rsidR="00355B62" w:rsidRDefault="00355B62" w:rsidP="000A5871">
            <w:pPr>
              <w:pStyle w:val="rvps14"/>
              <w:spacing w:before="0" w:beforeAutospacing="0" w:afterAutospacing="0"/>
              <w:ind w:left="142" w:right="126"/>
              <w:jc w:val="center"/>
              <w:rPr>
                <w:sz w:val="28"/>
                <w:szCs w:val="28"/>
              </w:rPr>
            </w:pPr>
            <w:r w:rsidRPr="00DF4CD9">
              <w:rPr>
                <w:sz w:val="28"/>
                <w:szCs w:val="28"/>
              </w:rPr>
              <w:t>Місце або спосіб проведення тестування.</w:t>
            </w:r>
          </w:p>
          <w:p w14:paraId="13AEA999" w14:textId="77777777" w:rsidR="00355B62" w:rsidRDefault="00355B62" w:rsidP="000A5871">
            <w:pPr>
              <w:pStyle w:val="rvps14"/>
              <w:spacing w:beforeAutospacing="0" w:afterAutospacing="0"/>
              <w:ind w:left="142" w:right="126"/>
              <w:jc w:val="center"/>
              <w:rPr>
                <w:sz w:val="28"/>
                <w:szCs w:val="28"/>
              </w:rPr>
            </w:pPr>
          </w:p>
          <w:p w14:paraId="2EAD1AAA" w14:textId="77777777" w:rsidR="00355B62" w:rsidRDefault="00355B62" w:rsidP="000A5871">
            <w:pPr>
              <w:pStyle w:val="rvps14"/>
              <w:spacing w:beforeAutospacing="0" w:afterAutospacing="0"/>
              <w:ind w:left="142" w:right="126"/>
              <w:jc w:val="center"/>
              <w:rPr>
                <w:sz w:val="28"/>
                <w:szCs w:val="28"/>
              </w:rPr>
            </w:pPr>
          </w:p>
          <w:p w14:paraId="009B4549" w14:textId="61D35594" w:rsidR="00355B62" w:rsidRPr="00DF4CD9" w:rsidRDefault="00355B62" w:rsidP="000A5871">
            <w:pPr>
              <w:pStyle w:val="rvps14"/>
              <w:ind w:left="142" w:right="126"/>
              <w:jc w:val="center"/>
              <w:rPr>
                <w:sz w:val="28"/>
                <w:szCs w:val="28"/>
              </w:rPr>
            </w:pPr>
          </w:p>
        </w:tc>
        <w:tc>
          <w:tcPr>
            <w:tcW w:w="6857" w:type="dxa"/>
            <w:tcBorders>
              <w:top w:val="nil"/>
              <w:left w:val="single" w:sz="4" w:space="0" w:color="auto"/>
              <w:bottom w:val="nil"/>
              <w:right w:val="single" w:sz="4" w:space="0" w:color="auto"/>
            </w:tcBorders>
            <w:tcMar>
              <w:top w:w="15" w:type="dxa"/>
              <w:left w:w="15" w:type="dxa"/>
              <w:bottom w:w="15" w:type="dxa"/>
              <w:right w:w="15" w:type="dxa"/>
            </w:tcMar>
          </w:tcPr>
          <w:p w14:paraId="7F3B778C" w14:textId="77777777" w:rsidR="00355B62" w:rsidRPr="00355B62" w:rsidRDefault="00355B62" w:rsidP="00355B62">
            <w:pPr>
              <w:pStyle w:val="rvps14"/>
              <w:spacing w:before="0" w:beforeAutospacing="0" w:after="0" w:afterAutospacing="0"/>
              <w:ind w:right="128"/>
              <w:jc w:val="both"/>
              <w:rPr>
                <w:sz w:val="28"/>
                <w:szCs w:val="28"/>
              </w:rPr>
            </w:pPr>
            <w:r w:rsidRPr="00355B62">
              <w:rPr>
                <w:sz w:val="28"/>
                <w:szCs w:val="28"/>
              </w:rPr>
              <w:t>Управління (Центр) надання адміністративних послуг Подільської районної в місті Києві державної адміністрації.</w:t>
            </w:r>
          </w:p>
          <w:p w14:paraId="27662EDF" w14:textId="77777777" w:rsidR="00355B62" w:rsidRDefault="00355B62" w:rsidP="00355B62">
            <w:pPr>
              <w:ind w:firstLine="0"/>
              <w:jc w:val="left"/>
              <w:rPr>
                <w:rFonts w:eastAsia="Calibri"/>
              </w:rPr>
            </w:pPr>
            <w:r w:rsidRPr="004F2895">
              <w:rPr>
                <w:rFonts w:eastAsia="Calibri"/>
              </w:rPr>
              <w:t xml:space="preserve">м. Київ, вул. </w:t>
            </w:r>
            <w:r>
              <w:rPr>
                <w:rFonts w:eastAsia="Calibri"/>
              </w:rPr>
              <w:t>Костянтинівська, 9/6</w:t>
            </w:r>
          </w:p>
          <w:p w14:paraId="5FBDB119" w14:textId="2C22854D" w:rsidR="00355B62" w:rsidRPr="00355B62" w:rsidRDefault="00355B62" w:rsidP="00355B62">
            <w:pPr>
              <w:ind w:firstLine="0"/>
              <w:jc w:val="left"/>
              <w:rPr>
                <w:rFonts w:eastAsia="Calibri"/>
              </w:rPr>
            </w:pPr>
            <w:r w:rsidRPr="00355B62">
              <w:rPr>
                <w:b/>
                <w:szCs w:val="28"/>
              </w:rPr>
              <w:t>(проведення тестування за фізичної присутності кандидатів)</w:t>
            </w:r>
          </w:p>
        </w:tc>
      </w:tr>
      <w:tr w:rsidR="00355B62" w:rsidRPr="00EF4DDC" w14:paraId="76167EAC" w14:textId="77777777" w:rsidTr="00A76B38">
        <w:trPr>
          <w:trHeight w:val="2010"/>
        </w:trPr>
        <w:tc>
          <w:tcPr>
            <w:tcW w:w="3366" w:type="dxa"/>
            <w:gridSpan w:val="2"/>
            <w:tcBorders>
              <w:top w:val="nil"/>
              <w:left w:val="single" w:sz="4" w:space="0" w:color="auto"/>
              <w:bottom w:val="nil"/>
              <w:right w:val="single" w:sz="4" w:space="0" w:color="auto"/>
            </w:tcBorders>
            <w:tcMar>
              <w:top w:w="15" w:type="dxa"/>
              <w:left w:w="15" w:type="dxa"/>
              <w:bottom w:w="15" w:type="dxa"/>
              <w:right w:w="15" w:type="dxa"/>
            </w:tcMar>
          </w:tcPr>
          <w:p w14:paraId="7A4AF84C" w14:textId="00B70990" w:rsidR="00355B62" w:rsidRPr="00DF4CD9" w:rsidRDefault="00355B62" w:rsidP="000A5871">
            <w:pPr>
              <w:pStyle w:val="rvps14"/>
              <w:spacing w:before="0" w:beforeAutospacing="0" w:afterAutospacing="0"/>
              <w:ind w:left="142" w:right="126"/>
              <w:jc w:val="center"/>
              <w:rPr>
                <w:sz w:val="28"/>
                <w:szCs w:val="28"/>
              </w:rPr>
            </w:pPr>
            <w:r w:rsidRPr="00DF4CD9">
              <w:rPr>
                <w:sz w:val="28"/>
                <w:szCs w:val="28"/>
              </w:rPr>
              <w:t>Місце або спосіб проведення співбесіди (із зазначенням електронної платформи для комунікації дистанційно)</w:t>
            </w:r>
          </w:p>
        </w:tc>
        <w:tc>
          <w:tcPr>
            <w:tcW w:w="6857" w:type="dxa"/>
            <w:tcBorders>
              <w:top w:val="nil"/>
              <w:left w:val="single" w:sz="4" w:space="0" w:color="auto"/>
              <w:bottom w:val="nil"/>
              <w:right w:val="single" w:sz="4" w:space="0" w:color="auto"/>
            </w:tcBorders>
            <w:tcMar>
              <w:top w:w="15" w:type="dxa"/>
              <w:left w:w="15" w:type="dxa"/>
              <w:bottom w:w="15" w:type="dxa"/>
              <w:right w:w="15" w:type="dxa"/>
            </w:tcMar>
          </w:tcPr>
          <w:p w14:paraId="19D3137A" w14:textId="77777777" w:rsidR="00355B62" w:rsidRPr="00355B62" w:rsidRDefault="00355B62" w:rsidP="00355B62">
            <w:pPr>
              <w:pStyle w:val="rvps14"/>
              <w:spacing w:before="0" w:beforeAutospacing="0" w:after="0" w:afterAutospacing="0"/>
              <w:ind w:right="128"/>
              <w:jc w:val="both"/>
              <w:rPr>
                <w:sz w:val="28"/>
                <w:szCs w:val="28"/>
              </w:rPr>
            </w:pPr>
            <w:r w:rsidRPr="00355B62">
              <w:rPr>
                <w:sz w:val="28"/>
                <w:szCs w:val="28"/>
              </w:rPr>
              <w:t>Управління (Центр) надання адміністративних послуг Подільської районної в місті Києві державної адміністрації.</w:t>
            </w:r>
          </w:p>
          <w:p w14:paraId="02EAA869" w14:textId="77777777" w:rsidR="00355B62" w:rsidRDefault="00355B62" w:rsidP="00355B62">
            <w:pPr>
              <w:ind w:firstLine="0"/>
              <w:jc w:val="left"/>
              <w:rPr>
                <w:rFonts w:eastAsia="Calibri"/>
              </w:rPr>
            </w:pPr>
            <w:r w:rsidRPr="004F2895">
              <w:rPr>
                <w:rFonts w:eastAsia="Calibri"/>
              </w:rPr>
              <w:t xml:space="preserve">м. Київ, вул. </w:t>
            </w:r>
            <w:r>
              <w:rPr>
                <w:rFonts w:eastAsia="Calibri"/>
              </w:rPr>
              <w:t>Костянтинівська, 9/6</w:t>
            </w:r>
          </w:p>
          <w:p w14:paraId="2924712C" w14:textId="1740A032" w:rsidR="00355B62" w:rsidRPr="00355B62" w:rsidRDefault="00355B62" w:rsidP="00355B62">
            <w:pPr>
              <w:ind w:firstLine="0"/>
              <w:jc w:val="left"/>
              <w:rPr>
                <w:rFonts w:eastAsia="Calibri"/>
              </w:rPr>
            </w:pPr>
            <w:r w:rsidRPr="00355B62">
              <w:rPr>
                <w:b/>
                <w:szCs w:val="28"/>
              </w:rPr>
              <w:t xml:space="preserve">(проведення </w:t>
            </w:r>
            <w:r>
              <w:rPr>
                <w:b/>
                <w:szCs w:val="28"/>
              </w:rPr>
              <w:t>співбесіди</w:t>
            </w:r>
            <w:r w:rsidRPr="00355B62">
              <w:rPr>
                <w:b/>
                <w:szCs w:val="28"/>
              </w:rPr>
              <w:t xml:space="preserve"> за фізичної присутності кандидатів)</w:t>
            </w:r>
          </w:p>
        </w:tc>
      </w:tr>
      <w:tr w:rsidR="00355B62" w:rsidRPr="00EF4DDC" w14:paraId="657218FF" w14:textId="77777777" w:rsidTr="00A76B38">
        <w:trPr>
          <w:trHeight w:val="3612"/>
        </w:trPr>
        <w:tc>
          <w:tcPr>
            <w:tcW w:w="3366" w:type="dxa"/>
            <w:gridSpan w:val="2"/>
            <w:tcBorders>
              <w:top w:val="nil"/>
              <w:left w:val="single" w:sz="4" w:space="0" w:color="auto"/>
              <w:right w:val="single" w:sz="4" w:space="0" w:color="auto"/>
            </w:tcBorders>
            <w:tcMar>
              <w:top w:w="15" w:type="dxa"/>
              <w:left w:w="15" w:type="dxa"/>
              <w:bottom w:w="15" w:type="dxa"/>
              <w:right w:w="15" w:type="dxa"/>
            </w:tcMar>
          </w:tcPr>
          <w:p w14:paraId="3AB9C09F" w14:textId="1205BC85" w:rsidR="000A5871" w:rsidRPr="00DF4CD9" w:rsidRDefault="00355B62" w:rsidP="00FD0649">
            <w:pPr>
              <w:pStyle w:val="rvps14"/>
              <w:ind w:left="142" w:right="126"/>
              <w:jc w:val="center"/>
              <w:rPr>
                <w:sz w:val="28"/>
                <w:szCs w:val="28"/>
              </w:rPr>
            </w:pPr>
            <w:r w:rsidRPr="00DF4CD9">
              <w:rPr>
                <w:sz w:val="28"/>
                <w:szCs w:val="28"/>
              </w:rPr>
              <w:t xml:space="preserve">Місце або спосіб проведення співбесіди </w:t>
            </w:r>
            <w:r>
              <w:rPr>
                <w:sz w:val="28"/>
                <w:szCs w:val="28"/>
              </w:rPr>
              <w:t>з метою визначення суб’єктом призначення або керівником державної служби переможця (переможців) конкурсу (</w:t>
            </w:r>
            <w:r w:rsidRPr="00DF4CD9">
              <w:rPr>
                <w:sz w:val="28"/>
                <w:szCs w:val="28"/>
              </w:rPr>
              <w:t>із зазначенням електронної платформи для комуні</w:t>
            </w:r>
            <w:r>
              <w:rPr>
                <w:sz w:val="28"/>
                <w:szCs w:val="28"/>
              </w:rPr>
              <w:t>кації дистанційно</w:t>
            </w:r>
          </w:p>
        </w:tc>
        <w:tc>
          <w:tcPr>
            <w:tcW w:w="6857" w:type="dxa"/>
            <w:tcBorders>
              <w:top w:val="nil"/>
              <w:left w:val="single" w:sz="4" w:space="0" w:color="auto"/>
              <w:right w:val="single" w:sz="4" w:space="0" w:color="auto"/>
            </w:tcBorders>
            <w:tcMar>
              <w:top w:w="15" w:type="dxa"/>
              <w:left w:w="15" w:type="dxa"/>
              <w:bottom w:w="15" w:type="dxa"/>
              <w:right w:w="15" w:type="dxa"/>
            </w:tcMar>
          </w:tcPr>
          <w:p w14:paraId="01E4E42D" w14:textId="77777777" w:rsidR="00355B62" w:rsidRPr="00355B62" w:rsidRDefault="00355B62" w:rsidP="00355B62">
            <w:pPr>
              <w:pStyle w:val="rvps14"/>
              <w:spacing w:before="0" w:beforeAutospacing="0" w:after="0" w:afterAutospacing="0"/>
              <w:ind w:right="128"/>
              <w:jc w:val="both"/>
              <w:rPr>
                <w:sz w:val="28"/>
                <w:szCs w:val="28"/>
              </w:rPr>
            </w:pPr>
            <w:r w:rsidRPr="00355B62">
              <w:rPr>
                <w:sz w:val="28"/>
                <w:szCs w:val="28"/>
              </w:rPr>
              <w:t>Управління (Центр) надання адміністративних послуг Подільської районної в місті Києві державної адміністрації.</w:t>
            </w:r>
          </w:p>
          <w:p w14:paraId="45124154" w14:textId="77777777" w:rsidR="00355B62" w:rsidRDefault="00355B62" w:rsidP="00355B62">
            <w:pPr>
              <w:ind w:firstLine="0"/>
              <w:jc w:val="left"/>
              <w:rPr>
                <w:rFonts w:eastAsia="Calibri"/>
              </w:rPr>
            </w:pPr>
            <w:r w:rsidRPr="004F2895">
              <w:rPr>
                <w:rFonts w:eastAsia="Calibri"/>
              </w:rPr>
              <w:t xml:space="preserve">м. Київ, вул. </w:t>
            </w:r>
            <w:r>
              <w:rPr>
                <w:rFonts w:eastAsia="Calibri"/>
              </w:rPr>
              <w:t>Костянтинівська, 9/6</w:t>
            </w:r>
          </w:p>
          <w:p w14:paraId="522D76F2" w14:textId="77777777" w:rsidR="00355B62" w:rsidRDefault="00355B62" w:rsidP="00355B62">
            <w:pPr>
              <w:ind w:firstLine="0"/>
              <w:jc w:val="left"/>
              <w:rPr>
                <w:b/>
                <w:szCs w:val="28"/>
              </w:rPr>
            </w:pPr>
            <w:r w:rsidRPr="00355B62">
              <w:rPr>
                <w:b/>
                <w:szCs w:val="28"/>
              </w:rPr>
              <w:t xml:space="preserve">(проведення </w:t>
            </w:r>
            <w:r>
              <w:rPr>
                <w:b/>
                <w:szCs w:val="28"/>
              </w:rPr>
              <w:t>співбесіди</w:t>
            </w:r>
            <w:r w:rsidRPr="00355B62">
              <w:rPr>
                <w:b/>
                <w:szCs w:val="28"/>
              </w:rPr>
              <w:t xml:space="preserve"> за фізичної присутності кандидатів)</w:t>
            </w:r>
          </w:p>
          <w:p w14:paraId="65333046" w14:textId="77777777" w:rsidR="000A5871" w:rsidRDefault="000A5871" w:rsidP="00355B62">
            <w:pPr>
              <w:ind w:firstLine="0"/>
              <w:jc w:val="left"/>
              <w:rPr>
                <w:b/>
                <w:szCs w:val="28"/>
              </w:rPr>
            </w:pPr>
          </w:p>
          <w:p w14:paraId="031F5E52" w14:textId="2BB94F1F" w:rsidR="00355B62" w:rsidRPr="00355B62" w:rsidRDefault="00355B62" w:rsidP="00355B62">
            <w:pPr>
              <w:ind w:firstLine="0"/>
              <w:jc w:val="left"/>
              <w:rPr>
                <w:szCs w:val="28"/>
              </w:rPr>
            </w:pPr>
          </w:p>
        </w:tc>
      </w:tr>
      <w:tr w:rsidR="00290BC5" w:rsidRPr="00EF4DDC" w14:paraId="32520A08" w14:textId="5710EF99"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F349F" w14:textId="77777777" w:rsidR="00290BC5" w:rsidRPr="00EF4DDC" w:rsidRDefault="00290BC5" w:rsidP="000A5871">
            <w:pPr>
              <w:pStyle w:val="rvps14"/>
              <w:spacing w:before="0" w:beforeAutospacing="0" w:afterAutospacing="0"/>
              <w:ind w:left="142" w:right="126"/>
              <w:jc w:val="center"/>
              <w:rPr>
                <w:sz w:val="28"/>
                <w:szCs w:val="28"/>
              </w:rPr>
            </w:pPr>
            <w:r w:rsidRPr="00EF4DDC">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83EF5E" w14:textId="77777777" w:rsidR="000A5871" w:rsidRDefault="000A5871" w:rsidP="009F7AEA">
            <w:pPr>
              <w:pStyle w:val="a4"/>
              <w:spacing w:before="0" w:beforeAutospacing="0" w:after="0" w:afterAutospacing="0"/>
              <w:ind w:right="128"/>
              <w:jc w:val="both"/>
              <w:rPr>
                <w:sz w:val="28"/>
                <w:szCs w:val="28"/>
                <w:lang w:val="uk-UA"/>
              </w:rPr>
            </w:pPr>
            <w:r>
              <w:rPr>
                <w:sz w:val="28"/>
                <w:szCs w:val="28"/>
                <w:lang w:val="uk-UA"/>
              </w:rPr>
              <w:t>Долюк Станіслав Юрійович</w:t>
            </w:r>
            <w:r w:rsidR="009F7AEA">
              <w:rPr>
                <w:sz w:val="28"/>
                <w:szCs w:val="28"/>
                <w:lang w:val="uk-UA"/>
              </w:rPr>
              <w:t xml:space="preserve"> </w:t>
            </w:r>
            <w:r w:rsidR="00290BC5" w:rsidRPr="00EA3E27">
              <w:rPr>
                <w:sz w:val="28"/>
                <w:szCs w:val="28"/>
                <w:lang w:val="uk-UA"/>
              </w:rPr>
              <w:t>(044)</w:t>
            </w:r>
            <w:r w:rsidR="00290BC5">
              <w:rPr>
                <w:sz w:val="28"/>
                <w:szCs w:val="28"/>
                <w:lang w:val="uk-UA"/>
              </w:rPr>
              <w:t xml:space="preserve"> </w:t>
            </w:r>
            <w:r>
              <w:rPr>
                <w:sz w:val="28"/>
                <w:szCs w:val="28"/>
                <w:lang w:val="uk-UA"/>
              </w:rPr>
              <w:t>366-64-84</w:t>
            </w:r>
            <w:r w:rsidR="00290BC5" w:rsidRPr="00EA3E27">
              <w:rPr>
                <w:sz w:val="28"/>
                <w:szCs w:val="28"/>
                <w:lang w:val="uk-UA"/>
              </w:rPr>
              <w:t xml:space="preserve">, </w:t>
            </w:r>
          </w:p>
          <w:p w14:paraId="3BCED392" w14:textId="77777777" w:rsidR="000A5871" w:rsidRDefault="000A5871" w:rsidP="009F7AEA">
            <w:pPr>
              <w:pStyle w:val="a4"/>
              <w:spacing w:before="0" w:beforeAutospacing="0" w:after="0" w:afterAutospacing="0"/>
              <w:ind w:right="128"/>
              <w:jc w:val="both"/>
              <w:rPr>
                <w:sz w:val="28"/>
                <w:szCs w:val="28"/>
                <w:lang w:val="uk-UA"/>
              </w:rPr>
            </w:pPr>
          </w:p>
          <w:p w14:paraId="254E6BF1" w14:textId="4E1FC71E" w:rsidR="00290BC5" w:rsidRPr="00507FBE" w:rsidRDefault="009825FE" w:rsidP="009F7AEA">
            <w:pPr>
              <w:pStyle w:val="a4"/>
              <w:spacing w:before="0" w:beforeAutospacing="0" w:after="0" w:afterAutospacing="0"/>
              <w:ind w:right="128"/>
              <w:jc w:val="both"/>
              <w:rPr>
                <w:sz w:val="28"/>
                <w:szCs w:val="28"/>
                <w:u w:val="single"/>
              </w:rPr>
            </w:pPr>
            <w:hyperlink r:id="rId6" w:history="1">
              <w:r w:rsidR="000A5871" w:rsidRPr="00542E74">
                <w:rPr>
                  <w:rStyle w:val="a3"/>
                  <w:sz w:val="28"/>
                  <w:szCs w:val="28"/>
                  <w:lang w:val="en-US"/>
                </w:rPr>
                <w:t>stanislav</w:t>
              </w:r>
              <w:r w:rsidR="000A5871" w:rsidRPr="00542E74">
                <w:rPr>
                  <w:rStyle w:val="a3"/>
                  <w:sz w:val="28"/>
                  <w:szCs w:val="28"/>
                  <w:lang w:val="uk-UA"/>
                </w:rPr>
                <w:t>.</w:t>
              </w:r>
              <w:r w:rsidR="000A5871" w:rsidRPr="00542E74">
                <w:rPr>
                  <w:rStyle w:val="a3"/>
                  <w:sz w:val="28"/>
                  <w:szCs w:val="28"/>
                  <w:lang w:val="en-US"/>
                </w:rPr>
                <w:t>dolyuk</w:t>
              </w:r>
              <w:r w:rsidR="000A5871" w:rsidRPr="00542E74">
                <w:rPr>
                  <w:rStyle w:val="a3"/>
                  <w:sz w:val="28"/>
                  <w:szCs w:val="28"/>
                  <w:lang w:val="uk-UA"/>
                </w:rPr>
                <w:t>@</w:t>
              </w:r>
              <w:r w:rsidR="000A5871" w:rsidRPr="00542E74">
                <w:rPr>
                  <w:rStyle w:val="a3"/>
                  <w:sz w:val="28"/>
                  <w:szCs w:val="28"/>
                  <w:lang w:val="en-US"/>
                </w:rPr>
                <w:t>kmda</w:t>
              </w:r>
              <w:r w:rsidR="000A5871" w:rsidRPr="00542E74">
                <w:rPr>
                  <w:rStyle w:val="a3"/>
                  <w:sz w:val="28"/>
                  <w:szCs w:val="28"/>
                  <w:lang w:val="uk-UA"/>
                </w:rPr>
                <w:t>.</w:t>
              </w:r>
              <w:r w:rsidR="000A5871" w:rsidRPr="00542E74">
                <w:rPr>
                  <w:rStyle w:val="a3"/>
                  <w:sz w:val="28"/>
                  <w:szCs w:val="28"/>
                  <w:lang w:val="en-US"/>
                </w:rPr>
                <w:t>gov</w:t>
              </w:r>
              <w:r w:rsidR="000A5871" w:rsidRPr="00542E74">
                <w:rPr>
                  <w:rStyle w:val="a3"/>
                  <w:sz w:val="28"/>
                  <w:szCs w:val="28"/>
                  <w:lang w:val="uk-UA"/>
                </w:rPr>
                <w:t>.</w:t>
              </w:r>
              <w:proofErr w:type="spellStart"/>
              <w:r w:rsidR="000A5871" w:rsidRPr="00542E74">
                <w:rPr>
                  <w:rStyle w:val="a3"/>
                  <w:sz w:val="28"/>
                  <w:szCs w:val="28"/>
                  <w:lang w:val="en-US"/>
                </w:rPr>
                <w:t>ua</w:t>
              </w:r>
              <w:proofErr w:type="spellEnd"/>
            </w:hyperlink>
          </w:p>
          <w:p w14:paraId="089752D2" w14:textId="77777777" w:rsidR="000A5871" w:rsidRPr="000A5871" w:rsidRDefault="000A5871" w:rsidP="009F7AEA">
            <w:pPr>
              <w:pStyle w:val="a4"/>
              <w:spacing w:before="0" w:beforeAutospacing="0" w:after="0" w:afterAutospacing="0"/>
              <w:ind w:right="128"/>
              <w:jc w:val="both"/>
              <w:rPr>
                <w:sz w:val="28"/>
                <w:szCs w:val="28"/>
                <w:u w:val="single"/>
                <w:lang w:val="uk-UA"/>
              </w:rPr>
            </w:pPr>
          </w:p>
          <w:p w14:paraId="655C3A32" w14:textId="77777777" w:rsidR="00355B62" w:rsidRDefault="000A5871" w:rsidP="009F7AEA">
            <w:pPr>
              <w:pStyle w:val="a4"/>
              <w:spacing w:before="0" w:beforeAutospacing="0" w:after="0" w:afterAutospacing="0"/>
              <w:ind w:right="128"/>
              <w:jc w:val="both"/>
              <w:rPr>
                <w:b/>
                <w:lang w:val="uk-UA"/>
              </w:rPr>
            </w:pPr>
            <w:r w:rsidRPr="000A5871">
              <w:rPr>
                <w:b/>
                <w:lang w:val="uk-UA"/>
              </w:rPr>
              <w:t>П</w:t>
            </w:r>
            <w:r w:rsidR="00355B62" w:rsidRPr="000A5871">
              <w:rPr>
                <w:b/>
                <w:lang w:val="uk-UA"/>
              </w:rPr>
              <w:t>ро дату і час проведення кожного етапу конкурсу учасники конкурсу будуть повідомлені додатково</w:t>
            </w:r>
          </w:p>
          <w:p w14:paraId="1E31746C" w14:textId="77777777" w:rsidR="003F0ED6" w:rsidRDefault="003F0ED6" w:rsidP="009F7AEA">
            <w:pPr>
              <w:pStyle w:val="a4"/>
              <w:spacing w:before="0" w:beforeAutospacing="0" w:after="0" w:afterAutospacing="0"/>
              <w:ind w:right="128"/>
              <w:jc w:val="both"/>
              <w:rPr>
                <w:b/>
                <w:lang w:val="uk-UA"/>
              </w:rPr>
            </w:pPr>
          </w:p>
          <w:p w14:paraId="6A4C080E" w14:textId="77777777" w:rsidR="003F0ED6" w:rsidRDefault="003F0ED6" w:rsidP="009F7AEA">
            <w:pPr>
              <w:pStyle w:val="a4"/>
              <w:spacing w:before="0" w:beforeAutospacing="0" w:after="0" w:afterAutospacing="0"/>
              <w:ind w:right="128"/>
              <w:jc w:val="both"/>
              <w:rPr>
                <w:b/>
                <w:lang w:val="uk-UA"/>
              </w:rPr>
            </w:pPr>
          </w:p>
          <w:p w14:paraId="01DE0377" w14:textId="77777777" w:rsidR="003F0ED6" w:rsidRDefault="003F0ED6" w:rsidP="009F7AEA">
            <w:pPr>
              <w:pStyle w:val="a4"/>
              <w:spacing w:before="0" w:beforeAutospacing="0" w:after="0" w:afterAutospacing="0"/>
              <w:ind w:right="128"/>
              <w:jc w:val="both"/>
              <w:rPr>
                <w:b/>
                <w:lang w:val="uk-UA"/>
              </w:rPr>
            </w:pPr>
          </w:p>
          <w:p w14:paraId="3D37A1CE" w14:textId="77777777" w:rsidR="003F0ED6" w:rsidRDefault="003F0ED6" w:rsidP="009F7AEA">
            <w:pPr>
              <w:pStyle w:val="a4"/>
              <w:spacing w:before="0" w:beforeAutospacing="0" w:after="0" w:afterAutospacing="0"/>
              <w:ind w:right="128"/>
              <w:jc w:val="both"/>
              <w:rPr>
                <w:b/>
                <w:lang w:val="uk-UA"/>
              </w:rPr>
            </w:pPr>
          </w:p>
          <w:p w14:paraId="02F2A935" w14:textId="4B4185DD" w:rsidR="003F0ED6" w:rsidRPr="000A5871" w:rsidRDefault="003F0ED6" w:rsidP="009F7AEA">
            <w:pPr>
              <w:pStyle w:val="a4"/>
              <w:spacing w:before="0" w:beforeAutospacing="0" w:after="0" w:afterAutospacing="0"/>
              <w:ind w:right="128"/>
              <w:jc w:val="both"/>
              <w:rPr>
                <w:b/>
                <w:sz w:val="28"/>
                <w:szCs w:val="28"/>
              </w:rPr>
            </w:pPr>
          </w:p>
        </w:tc>
      </w:tr>
      <w:tr w:rsidR="00290BC5" w:rsidRPr="00EF4DDC" w14:paraId="0C0BFE44" w14:textId="767E7AB8" w:rsidTr="00290BC5">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579C18" w14:textId="77777777" w:rsidR="00290BC5" w:rsidRPr="00EF4DDC" w:rsidRDefault="00290BC5" w:rsidP="00871A39">
            <w:pPr>
              <w:pStyle w:val="rvps12"/>
              <w:jc w:val="center"/>
              <w:rPr>
                <w:b/>
                <w:sz w:val="28"/>
                <w:szCs w:val="28"/>
              </w:rPr>
            </w:pPr>
            <w:r w:rsidRPr="00EF4DDC">
              <w:rPr>
                <w:b/>
                <w:sz w:val="28"/>
                <w:szCs w:val="28"/>
              </w:rPr>
              <w:t>Кваліфікаційні вимоги</w:t>
            </w:r>
          </w:p>
        </w:tc>
      </w:tr>
      <w:tr w:rsidR="00290BC5" w:rsidRPr="00EF4DDC" w14:paraId="2F1A3268" w14:textId="6D6B35A0" w:rsidTr="00A76B38">
        <w:trPr>
          <w:trHeight w:val="457"/>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63D5C" w14:textId="77777777" w:rsidR="00290BC5" w:rsidRPr="00EF4DDC" w:rsidRDefault="00290BC5" w:rsidP="00871A39">
            <w:pPr>
              <w:pStyle w:val="rvps12"/>
              <w:rPr>
                <w:sz w:val="28"/>
                <w:szCs w:val="28"/>
              </w:rPr>
            </w:pPr>
            <w:r w:rsidRPr="00EF4DDC">
              <w:rPr>
                <w:sz w:val="28"/>
                <w:szCs w:val="28"/>
              </w:rPr>
              <w:t>1.</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0CD747" w14:textId="77777777" w:rsidR="00290BC5" w:rsidRPr="00EF4DDC" w:rsidRDefault="00290BC5" w:rsidP="00871A39">
            <w:pPr>
              <w:pStyle w:val="rvps14"/>
              <w:rPr>
                <w:sz w:val="28"/>
                <w:szCs w:val="28"/>
              </w:rPr>
            </w:pPr>
            <w:r w:rsidRPr="00EF4DDC">
              <w:rPr>
                <w:sz w:val="28"/>
                <w:szCs w:val="28"/>
              </w:rPr>
              <w:t>Освіта</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B8500" w14:textId="74BF4B47" w:rsidR="00290BC5" w:rsidRPr="002750AE" w:rsidRDefault="002750AE" w:rsidP="00871A39">
            <w:pPr>
              <w:pStyle w:val="a4"/>
              <w:spacing w:before="0" w:beforeAutospacing="0" w:after="0" w:afterAutospacing="0"/>
              <w:jc w:val="both"/>
              <w:rPr>
                <w:sz w:val="28"/>
                <w:szCs w:val="28"/>
                <w:lang w:val="uk-UA"/>
              </w:rPr>
            </w:pPr>
            <w:r w:rsidRPr="002750AE">
              <w:rPr>
                <w:sz w:val="28"/>
                <w:szCs w:val="28"/>
                <w:lang w:val="uk-UA"/>
              </w:rPr>
              <w:t>Ступінь вищої освіти – не нижче магістра.</w:t>
            </w:r>
          </w:p>
        </w:tc>
      </w:tr>
      <w:tr w:rsidR="00290BC5" w:rsidRPr="00EF4DDC" w14:paraId="27C2C17F" w14:textId="0BE3FA71" w:rsidTr="00A76B38">
        <w:trPr>
          <w:trHeight w:val="521"/>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0C9EB8" w14:textId="77777777" w:rsidR="00290BC5" w:rsidRPr="00EF4DDC" w:rsidRDefault="00290BC5" w:rsidP="00871A39">
            <w:pPr>
              <w:pStyle w:val="rvps12"/>
              <w:rPr>
                <w:sz w:val="28"/>
                <w:szCs w:val="28"/>
              </w:rPr>
            </w:pPr>
            <w:r w:rsidRPr="00EF4DDC">
              <w:rPr>
                <w:sz w:val="28"/>
                <w:szCs w:val="28"/>
              </w:rPr>
              <w:t>2.</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1B1A4" w14:textId="77777777" w:rsidR="00290BC5" w:rsidRPr="00EF4DDC" w:rsidRDefault="00290BC5" w:rsidP="00871A39">
            <w:pPr>
              <w:pStyle w:val="rvps14"/>
              <w:ind w:right="268"/>
              <w:rPr>
                <w:sz w:val="28"/>
                <w:szCs w:val="28"/>
              </w:rPr>
            </w:pPr>
            <w:r w:rsidRPr="00EF4DDC">
              <w:rPr>
                <w:sz w:val="28"/>
                <w:szCs w:val="28"/>
              </w:rPr>
              <w:t>Досвід роботи</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78AE47" w14:textId="51A96C8C" w:rsidR="00290BC5" w:rsidRPr="002750AE" w:rsidRDefault="002750AE" w:rsidP="00871A39">
            <w:pPr>
              <w:pStyle w:val="a4"/>
              <w:spacing w:before="0" w:beforeAutospacing="0" w:after="0" w:afterAutospacing="0"/>
              <w:jc w:val="both"/>
              <w:rPr>
                <w:sz w:val="28"/>
                <w:szCs w:val="28"/>
                <w:lang w:val="uk-UA"/>
              </w:rPr>
            </w:pPr>
            <w:r w:rsidRPr="002750AE">
              <w:rPr>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290BC5" w:rsidRPr="00EF4DDC" w14:paraId="2C1086F6" w14:textId="08BE36FC" w:rsidTr="00A76B38">
        <w:trPr>
          <w:trHeight w:val="373"/>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5E798" w14:textId="77777777" w:rsidR="00290BC5" w:rsidRPr="00EF4DDC" w:rsidRDefault="00290BC5" w:rsidP="00871A39">
            <w:pPr>
              <w:pStyle w:val="rvps12"/>
              <w:rPr>
                <w:sz w:val="28"/>
                <w:szCs w:val="28"/>
              </w:rPr>
            </w:pPr>
            <w:r w:rsidRPr="00EF4DDC">
              <w:rPr>
                <w:sz w:val="28"/>
                <w:szCs w:val="28"/>
              </w:rPr>
              <w:t>3.</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2B6D8" w14:textId="77777777" w:rsidR="00290BC5" w:rsidRPr="00EF4DDC" w:rsidRDefault="00290BC5" w:rsidP="00871A39">
            <w:pPr>
              <w:pStyle w:val="rvps14"/>
              <w:rPr>
                <w:sz w:val="28"/>
                <w:szCs w:val="28"/>
              </w:rPr>
            </w:pPr>
            <w:r w:rsidRPr="00EF4DDC">
              <w:rPr>
                <w:sz w:val="28"/>
                <w:szCs w:val="28"/>
              </w:rPr>
              <w:t>Володіння державною мовою</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FD436D" w14:textId="224C7588" w:rsidR="00290BC5" w:rsidRPr="00EF4DDC" w:rsidRDefault="002750AE" w:rsidP="00871A39">
            <w:pPr>
              <w:pStyle w:val="rvps14"/>
              <w:ind w:right="270"/>
              <w:jc w:val="both"/>
              <w:rPr>
                <w:sz w:val="28"/>
                <w:szCs w:val="28"/>
              </w:rPr>
            </w:pPr>
            <w:r>
              <w:rPr>
                <w:rStyle w:val="rvts0"/>
                <w:sz w:val="28"/>
                <w:szCs w:val="28"/>
              </w:rPr>
              <w:t>В</w:t>
            </w:r>
            <w:r w:rsidR="00290BC5" w:rsidRPr="00EF4DDC">
              <w:rPr>
                <w:rStyle w:val="rvts0"/>
                <w:sz w:val="28"/>
                <w:szCs w:val="28"/>
              </w:rPr>
              <w:t>ільне володіння державною мовою</w:t>
            </w:r>
            <w:r w:rsidR="009825FE">
              <w:rPr>
                <w:rStyle w:val="rvts0"/>
                <w:sz w:val="28"/>
                <w:szCs w:val="28"/>
              </w:rPr>
              <w:t>.</w:t>
            </w:r>
            <w:bookmarkStart w:id="8" w:name="_GoBack"/>
            <w:bookmarkEnd w:id="8"/>
          </w:p>
        </w:tc>
      </w:tr>
      <w:tr w:rsidR="00290BC5" w:rsidRPr="00EF4DDC" w14:paraId="238BB00C" w14:textId="0D075297" w:rsidTr="00290BC5">
        <w:trPr>
          <w:trHeight w:val="425"/>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166775" w14:textId="77777777" w:rsidR="00290BC5" w:rsidRPr="00EF4DDC" w:rsidRDefault="00290BC5" w:rsidP="00871A39">
            <w:pPr>
              <w:pStyle w:val="rvps14"/>
              <w:ind w:right="270"/>
              <w:jc w:val="center"/>
              <w:rPr>
                <w:b/>
                <w:sz w:val="28"/>
                <w:szCs w:val="28"/>
              </w:rPr>
            </w:pPr>
            <w:r>
              <w:t xml:space="preserve">   </w:t>
            </w:r>
            <w:hyperlink r:id="rId7" w:tgtFrame="_top" w:history="1">
              <w:r w:rsidRPr="00EF4DDC">
                <w:rPr>
                  <w:rStyle w:val="a3"/>
                  <w:b/>
                  <w:color w:val="auto"/>
                  <w:sz w:val="28"/>
                  <w:szCs w:val="28"/>
                  <w:u w:val="none"/>
                </w:rPr>
                <w:t>Вимоги до компетентності</w:t>
              </w:r>
            </w:hyperlink>
          </w:p>
        </w:tc>
      </w:tr>
      <w:tr w:rsidR="00290BC5" w:rsidRPr="00EF4DDC" w14:paraId="164E7F0A" w14:textId="07C9FC5F"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ED8D35" w14:textId="77777777" w:rsidR="00290BC5" w:rsidRPr="00EF4DDC" w:rsidRDefault="00290BC5" w:rsidP="00871A39">
            <w:pPr>
              <w:pStyle w:val="rvps14"/>
              <w:jc w:val="center"/>
              <w:rPr>
                <w:b/>
                <w:sz w:val="28"/>
                <w:szCs w:val="28"/>
              </w:rPr>
            </w:pPr>
            <w:r w:rsidRPr="00EF4DDC">
              <w:rPr>
                <w:b/>
                <w:sz w:val="28"/>
                <w:szCs w:val="28"/>
              </w:rPr>
              <w:t>Вимога</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F03B7" w14:textId="77777777" w:rsidR="00290BC5" w:rsidRPr="00EF4DDC" w:rsidRDefault="00290BC5" w:rsidP="00871A39">
            <w:pPr>
              <w:pStyle w:val="a4"/>
              <w:spacing w:before="0" w:beforeAutospacing="0" w:after="0" w:afterAutospacing="0"/>
              <w:jc w:val="center"/>
              <w:rPr>
                <w:b/>
                <w:sz w:val="28"/>
                <w:szCs w:val="28"/>
                <w:lang w:val="uk-UA"/>
              </w:rPr>
            </w:pPr>
            <w:r w:rsidRPr="00EF4DDC">
              <w:rPr>
                <w:b/>
                <w:sz w:val="28"/>
                <w:szCs w:val="28"/>
                <w:lang w:val="uk-UA"/>
              </w:rPr>
              <w:t>Компоненти вимоги</w:t>
            </w:r>
          </w:p>
        </w:tc>
      </w:tr>
      <w:tr w:rsidR="00BF43A1" w:rsidRPr="00871A39" w14:paraId="7BCC8D67" w14:textId="3388B10D" w:rsidTr="00A76B38">
        <w:trPr>
          <w:trHeight w:val="768"/>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C6A56" w14:textId="77777777" w:rsidR="00BF43A1" w:rsidRPr="00EF4DDC" w:rsidRDefault="00BF43A1" w:rsidP="000A5871">
            <w:pPr>
              <w:pStyle w:val="rvps12"/>
              <w:jc w:val="center"/>
              <w:rPr>
                <w:sz w:val="28"/>
                <w:szCs w:val="28"/>
              </w:rPr>
            </w:pPr>
            <w:r>
              <w:rPr>
                <w:sz w:val="28"/>
                <w:szCs w:val="28"/>
              </w:rPr>
              <w:t>1</w:t>
            </w:r>
            <w:r w:rsidRPr="00EF4DDC">
              <w:rPr>
                <w:sz w:val="28"/>
                <w:szCs w:val="28"/>
              </w:rPr>
              <w:t>.</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85EED" w14:textId="5D711CD2" w:rsidR="00BF43A1" w:rsidRPr="00F01142" w:rsidRDefault="00A76B38" w:rsidP="00BF43A1">
            <w:pPr>
              <w:pStyle w:val="a4"/>
              <w:rPr>
                <w:sz w:val="28"/>
                <w:szCs w:val="28"/>
                <w:lang w:val="uk-UA"/>
              </w:rPr>
            </w:pPr>
            <w:r w:rsidRPr="00A76B38">
              <w:rPr>
                <w:sz w:val="28"/>
                <w:szCs w:val="28"/>
                <w:lang w:val="uk-UA"/>
              </w:rPr>
              <w:t>Відповідальність</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9035C0" w14:textId="6C0C84BE" w:rsidR="00A76B38" w:rsidRPr="00A76B38" w:rsidRDefault="00A76B38" w:rsidP="00A76B38">
            <w:pPr>
              <w:pStyle w:val="a4"/>
              <w:tabs>
                <w:tab w:val="left" w:pos="178"/>
              </w:tabs>
              <w:spacing w:before="0" w:beforeAutospacing="0" w:after="0" w:afterAutospacing="0"/>
              <w:rPr>
                <w:color w:val="000000" w:themeColor="text1"/>
                <w:sz w:val="28"/>
                <w:szCs w:val="28"/>
                <w:lang w:val="uk-UA"/>
              </w:rPr>
            </w:pPr>
            <w:r>
              <w:rPr>
                <w:color w:val="000000" w:themeColor="text1"/>
                <w:sz w:val="28"/>
                <w:szCs w:val="28"/>
                <w:lang w:val="uk-UA"/>
              </w:rPr>
              <w:t xml:space="preserve">- </w:t>
            </w:r>
            <w:r w:rsidRPr="00A76B38">
              <w:rPr>
                <w:color w:val="000000" w:themeColor="text1"/>
                <w:sz w:val="28"/>
                <w:szCs w:val="28"/>
                <w:lang w:val="uk-UA"/>
              </w:rPr>
              <w:t>усвідомлення важливості якісного виконання своїх посадових обов'язків з дотриманням строків та встановлених процедур;</w:t>
            </w:r>
          </w:p>
          <w:p w14:paraId="196AE5D6" w14:textId="2BD51053" w:rsidR="00A76B38" w:rsidRPr="00A76B38" w:rsidRDefault="00A76B38" w:rsidP="00A76B38">
            <w:pPr>
              <w:pStyle w:val="a4"/>
              <w:tabs>
                <w:tab w:val="left" w:pos="178"/>
              </w:tabs>
              <w:spacing w:before="0" w:beforeAutospacing="0" w:after="0" w:afterAutospacing="0"/>
              <w:rPr>
                <w:color w:val="000000" w:themeColor="text1"/>
                <w:sz w:val="28"/>
                <w:szCs w:val="28"/>
                <w:lang w:val="uk-UA"/>
              </w:rPr>
            </w:pPr>
            <w:r>
              <w:rPr>
                <w:color w:val="000000" w:themeColor="text1"/>
                <w:sz w:val="28"/>
                <w:szCs w:val="28"/>
                <w:lang w:val="uk-UA"/>
              </w:rPr>
              <w:t xml:space="preserve">- </w:t>
            </w:r>
            <w:r w:rsidRPr="00A76B38">
              <w:rPr>
                <w:color w:val="000000" w:themeColor="text1"/>
                <w:sz w:val="28"/>
                <w:szCs w:val="28"/>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1A8F0557" w14:textId="21F39171" w:rsidR="00BF43A1" w:rsidRPr="003F0ED6" w:rsidRDefault="00A76B38" w:rsidP="00A76B38">
            <w:pPr>
              <w:pStyle w:val="a4"/>
              <w:tabs>
                <w:tab w:val="left" w:pos="178"/>
              </w:tabs>
              <w:spacing w:before="0" w:beforeAutospacing="0" w:after="0" w:afterAutospacing="0"/>
              <w:jc w:val="both"/>
              <w:rPr>
                <w:color w:val="FFC000"/>
                <w:sz w:val="28"/>
                <w:szCs w:val="28"/>
                <w:lang w:val="uk-UA"/>
              </w:rPr>
            </w:pPr>
            <w:r>
              <w:rPr>
                <w:color w:val="000000" w:themeColor="text1"/>
                <w:sz w:val="28"/>
                <w:szCs w:val="28"/>
                <w:lang w:val="uk-UA"/>
              </w:rPr>
              <w:t xml:space="preserve">- </w:t>
            </w:r>
            <w:r w:rsidRPr="00A76B38">
              <w:rPr>
                <w:color w:val="000000" w:themeColor="text1"/>
                <w:sz w:val="28"/>
                <w:szCs w:val="28"/>
                <w:lang w:val="uk-UA"/>
              </w:rPr>
              <w:t>здатність брати на себе зобов’язання, чітко їх дотримуватись і виконувати</w:t>
            </w:r>
            <w:r>
              <w:rPr>
                <w:color w:val="000000" w:themeColor="text1"/>
                <w:sz w:val="28"/>
                <w:szCs w:val="28"/>
                <w:lang w:val="uk-UA"/>
              </w:rPr>
              <w:t>.</w:t>
            </w:r>
          </w:p>
        </w:tc>
      </w:tr>
      <w:tr w:rsidR="00BF43A1" w:rsidRPr="00EF4DDC" w14:paraId="39595E8E" w14:textId="0E1BA568" w:rsidTr="00A76B38">
        <w:trPr>
          <w:trHeight w:val="768"/>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59AE76" w14:textId="77777777" w:rsidR="00BF43A1" w:rsidRDefault="00BF43A1" w:rsidP="000A5871">
            <w:pPr>
              <w:pStyle w:val="rvps12"/>
              <w:jc w:val="center"/>
              <w:rPr>
                <w:sz w:val="28"/>
                <w:szCs w:val="28"/>
              </w:rPr>
            </w:pPr>
            <w:r>
              <w:rPr>
                <w:sz w:val="28"/>
                <w:szCs w:val="28"/>
              </w:rPr>
              <w:t>2.</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86E36C" w14:textId="27EA77FB" w:rsidR="00BF43A1" w:rsidRPr="00BC41DD" w:rsidRDefault="003F0ED6" w:rsidP="00BF43A1">
            <w:pPr>
              <w:pStyle w:val="a4"/>
              <w:rPr>
                <w:sz w:val="28"/>
                <w:szCs w:val="28"/>
                <w:lang w:val="uk-UA"/>
              </w:rPr>
            </w:pPr>
            <w:r w:rsidRPr="003F0ED6">
              <w:rPr>
                <w:sz w:val="28"/>
                <w:szCs w:val="28"/>
                <w:lang w:val="uk-UA"/>
              </w:rPr>
              <w:t>Якісне виконання поставлених завдань</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89986" w14:textId="07A1C30F"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чітке і точне формулювання мети, цілей і завдань службової діяльності;</w:t>
            </w:r>
          </w:p>
          <w:p w14:paraId="7CD6865D" w14:textId="1163652D"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комплексний підхід до виконання завдань, виявлення ризиків;</w:t>
            </w:r>
          </w:p>
          <w:p w14:paraId="7F534A61" w14:textId="37E5A718" w:rsidR="00BF43A1" w:rsidRPr="00F01142" w:rsidRDefault="003F0ED6" w:rsidP="003F0ED6">
            <w:pPr>
              <w:pStyle w:val="a4"/>
              <w:spacing w:before="0" w:beforeAutospacing="0" w:after="0" w:afterAutospacing="0"/>
              <w:jc w:val="both"/>
              <w:rPr>
                <w:sz w:val="28"/>
                <w:szCs w:val="28"/>
                <w:lang w:val="uk-UA"/>
              </w:rPr>
            </w:pPr>
            <w:r>
              <w:rPr>
                <w:sz w:val="28"/>
                <w:szCs w:val="28"/>
                <w:lang w:val="uk-UA"/>
              </w:rPr>
              <w:t xml:space="preserve">- </w:t>
            </w:r>
            <w:r w:rsidRPr="003F0ED6">
              <w:rPr>
                <w:sz w:val="28"/>
                <w:szCs w:val="28"/>
                <w:lang w:val="uk-UA"/>
              </w:rPr>
              <w:t>розуміння змісту завдання і його кінцевих результатів, самостійне визначення можливих шляхів досягнення</w:t>
            </w:r>
            <w:r>
              <w:rPr>
                <w:sz w:val="28"/>
                <w:szCs w:val="28"/>
                <w:lang w:val="uk-UA"/>
              </w:rPr>
              <w:t>.</w:t>
            </w:r>
          </w:p>
        </w:tc>
      </w:tr>
      <w:tr w:rsidR="00BF43A1" w:rsidRPr="00EF4DDC" w14:paraId="047A6E0F" w14:textId="400078E8" w:rsidTr="00A76B38">
        <w:trPr>
          <w:trHeight w:val="768"/>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D360B" w14:textId="77777777" w:rsidR="00BF43A1" w:rsidRDefault="00BF43A1" w:rsidP="000A5871">
            <w:pPr>
              <w:pStyle w:val="rvps12"/>
              <w:jc w:val="center"/>
              <w:rPr>
                <w:sz w:val="28"/>
                <w:szCs w:val="28"/>
              </w:rPr>
            </w:pPr>
            <w:r>
              <w:rPr>
                <w:sz w:val="28"/>
                <w:szCs w:val="28"/>
              </w:rPr>
              <w:t>3.</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F1046" w14:textId="16EF0A2F" w:rsidR="00BF43A1" w:rsidRPr="00F01142" w:rsidRDefault="003F0ED6" w:rsidP="00BF43A1">
            <w:pPr>
              <w:pStyle w:val="a4"/>
              <w:rPr>
                <w:sz w:val="28"/>
                <w:szCs w:val="28"/>
                <w:lang w:val="uk-UA"/>
              </w:rPr>
            </w:pPr>
            <w:r w:rsidRPr="003F0ED6">
              <w:rPr>
                <w:sz w:val="28"/>
                <w:szCs w:val="28"/>
                <w:lang w:val="uk-UA"/>
              </w:rPr>
              <w:t>Цифрова грамотність</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553EB" w14:textId="6C1E1BC4"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3D2146F9" w14:textId="02CEC454"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40AC87D0" w14:textId="4D8BD0B2" w:rsidR="003F0ED6" w:rsidRPr="003F0ED6" w:rsidRDefault="003F0ED6" w:rsidP="003F0ED6">
            <w:pPr>
              <w:pStyle w:val="a4"/>
              <w:spacing w:before="0" w:beforeAutospacing="0" w:after="0" w:afterAutospacing="0"/>
              <w:rPr>
                <w:sz w:val="28"/>
                <w:szCs w:val="28"/>
                <w:lang w:val="uk-UA"/>
              </w:rPr>
            </w:pPr>
            <w:r>
              <w:rPr>
                <w:sz w:val="28"/>
                <w:szCs w:val="28"/>
                <w:lang w:val="uk-UA"/>
              </w:rPr>
              <w:lastRenderedPageBreak/>
              <w:t xml:space="preserve">- </w:t>
            </w:r>
            <w:r w:rsidRPr="003F0ED6">
              <w:rPr>
                <w:sz w:val="28"/>
                <w:szCs w:val="28"/>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5E309BC" w14:textId="20743306"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здатність уникати небезпек в цифровому середовищі, захищати особисті та конфіденційні дані;</w:t>
            </w:r>
          </w:p>
          <w:p w14:paraId="61F93C99" w14:textId="45CC5D69" w:rsidR="003F0ED6" w:rsidRPr="003F0ED6"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61047E9E" w14:textId="65C22D99" w:rsidR="00BF43A1" w:rsidRPr="00F01142" w:rsidRDefault="003F0ED6" w:rsidP="003F0ED6">
            <w:pPr>
              <w:pStyle w:val="a4"/>
              <w:spacing w:before="0" w:beforeAutospacing="0" w:after="0" w:afterAutospacing="0"/>
              <w:rPr>
                <w:sz w:val="28"/>
                <w:szCs w:val="28"/>
                <w:lang w:val="uk-UA"/>
              </w:rPr>
            </w:pPr>
            <w:r>
              <w:rPr>
                <w:sz w:val="28"/>
                <w:szCs w:val="28"/>
                <w:lang w:val="uk-UA"/>
              </w:rPr>
              <w:t xml:space="preserve">- </w:t>
            </w:r>
            <w:r w:rsidRPr="003F0ED6">
              <w:rPr>
                <w:sz w:val="28"/>
                <w:szCs w:val="28"/>
                <w:lang w:val="uk-UA"/>
              </w:rPr>
              <w:t>здатність використовувати відкриті цифрові ресурси для власного професійного розвитку</w:t>
            </w:r>
            <w:r>
              <w:rPr>
                <w:sz w:val="28"/>
                <w:szCs w:val="28"/>
                <w:lang w:val="uk-UA"/>
              </w:rPr>
              <w:t>.</w:t>
            </w:r>
          </w:p>
        </w:tc>
      </w:tr>
      <w:tr w:rsidR="00BF43A1" w:rsidRPr="00EF4DDC" w14:paraId="22DD66E2" w14:textId="2C4CA602" w:rsidTr="00290BC5">
        <w:trPr>
          <w:trHeight w:val="310"/>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DCF62F" w14:textId="77777777" w:rsidR="00BF43A1" w:rsidRPr="00EF4DDC" w:rsidRDefault="00BF43A1" w:rsidP="00BF43A1">
            <w:pPr>
              <w:pStyle w:val="a4"/>
              <w:spacing w:before="0" w:beforeAutospacing="0" w:after="0" w:afterAutospacing="0"/>
              <w:jc w:val="center"/>
              <w:rPr>
                <w:b/>
                <w:sz w:val="28"/>
                <w:szCs w:val="28"/>
                <w:lang w:val="uk-UA"/>
              </w:rPr>
            </w:pPr>
            <w:r w:rsidRPr="00EF4DDC">
              <w:rPr>
                <w:b/>
                <w:sz w:val="28"/>
                <w:szCs w:val="28"/>
                <w:lang w:val="uk-UA"/>
              </w:rPr>
              <w:lastRenderedPageBreak/>
              <w:t>Професійні знання</w:t>
            </w:r>
          </w:p>
        </w:tc>
      </w:tr>
      <w:tr w:rsidR="00BF43A1" w:rsidRPr="00EF4DDC" w14:paraId="2EBABB80" w14:textId="1686E72F" w:rsidTr="00A76B38">
        <w:tc>
          <w:tcPr>
            <w:tcW w:w="33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09E9B" w14:textId="77777777" w:rsidR="00BF43A1" w:rsidRPr="00EF4DDC" w:rsidRDefault="00BF43A1" w:rsidP="00BF43A1">
            <w:pPr>
              <w:pStyle w:val="rvps14"/>
              <w:jc w:val="center"/>
              <w:rPr>
                <w:b/>
                <w:sz w:val="28"/>
                <w:szCs w:val="28"/>
              </w:rPr>
            </w:pPr>
            <w:r w:rsidRPr="00EF4DDC">
              <w:rPr>
                <w:b/>
                <w:sz w:val="28"/>
                <w:szCs w:val="28"/>
              </w:rPr>
              <w:t>Вимога</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1641E" w14:textId="77777777" w:rsidR="00BF43A1" w:rsidRPr="00EF4DDC" w:rsidRDefault="00BF43A1" w:rsidP="00BF43A1">
            <w:pPr>
              <w:pStyle w:val="a4"/>
              <w:spacing w:before="0" w:beforeAutospacing="0" w:after="0" w:afterAutospacing="0"/>
              <w:jc w:val="center"/>
              <w:rPr>
                <w:b/>
                <w:sz w:val="28"/>
                <w:szCs w:val="28"/>
                <w:lang w:val="uk-UA"/>
              </w:rPr>
            </w:pPr>
            <w:r w:rsidRPr="00EF4DDC">
              <w:rPr>
                <w:b/>
                <w:sz w:val="28"/>
                <w:szCs w:val="28"/>
                <w:lang w:val="uk-UA"/>
              </w:rPr>
              <w:t>Компоненти вимоги</w:t>
            </w:r>
          </w:p>
        </w:tc>
      </w:tr>
      <w:tr w:rsidR="00BF43A1" w:rsidRPr="00EF4DDC" w14:paraId="0362B58A" w14:textId="040BF477" w:rsidTr="00A76B38">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B7E6DB" w14:textId="77777777" w:rsidR="00BF43A1" w:rsidRPr="00EF4DDC" w:rsidRDefault="00BF43A1" w:rsidP="00BF43A1">
            <w:pPr>
              <w:pStyle w:val="rvps12"/>
              <w:rPr>
                <w:sz w:val="28"/>
                <w:szCs w:val="28"/>
              </w:rPr>
            </w:pPr>
            <w:r w:rsidRPr="00EF4DDC">
              <w:rPr>
                <w:sz w:val="28"/>
                <w:szCs w:val="28"/>
              </w:rPr>
              <w:t>1.</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2032BB" w14:textId="77777777" w:rsidR="00BF43A1" w:rsidRPr="00EF4DDC" w:rsidRDefault="00BF43A1" w:rsidP="00BF43A1">
            <w:pPr>
              <w:pStyle w:val="rvps14"/>
              <w:rPr>
                <w:sz w:val="28"/>
                <w:szCs w:val="28"/>
              </w:rPr>
            </w:pPr>
            <w:r w:rsidRPr="00EF4DDC">
              <w:rPr>
                <w:sz w:val="28"/>
                <w:szCs w:val="28"/>
              </w:rPr>
              <w:t>Знання законодавства</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6FB3C" w14:textId="77777777" w:rsidR="00BF43A1" w:rsidRDefault="00BF43A1" w:rsidP="00BF43A1">
            <w:pPr>
              <w:pStyle w:val="a4"/>
              <w:spacing w:before="0" w:beforeAutospacing="0" w:after="0" w:afterAutospacing="0"/>
              <w:rPr>
                <w:sz w:val="28"/>
                <w:szCs w:val="28"/>
                <w:lang w:val="uk-UA"/>
              </w:rPr>
            </w:pPr>
            <w:r>
              <w:rPr>
                <w:sz w:val="28"/>
                <w:szCs w:val="28"/>
                <w:lang w:val="uk-UA"/>
              </w:rPr>
              <w:t>Знання:</w:t>
            </w:r>
          </w:p>
          <w:p w14:paraId="2A211BB1" w14:textId="77777777" w:rsidR="00BF43A1" w:rsidRPr="00EF4DDC" w:rsidRDefault="00BF43A1" w:rsidP="00BF43A1">
            <w:pPr>
              <w:pStyle w:val="a4"/>
              <w:spacing w:before="0" w:beforeAutospacing="0" w:after="0" w:afterAutospacing="0"/>
              <w:rPr>
                <w:sz w:val="28"/>
                <w:szCs w:val="28"/>
                <w:lang w:val="uk-UA"/>
              </w:rPr>
            </w:pPr>
            <w:r>
              <w:rPr>
                <w:sz w:val="28"/>
                <w:szCs w:val="28"/>
                <w:lang w:val="uk-UA"/>
              </w:rPr>
              <w:t>Конституції</w:t>
            </w:r>
            <w:r w:rsidRPr="00EF4DDC">
              <w:rPr>
                <w:sz w:val="28"/>
                <w:szCs w:val="28"/>
                <w:lang w:val="uk-UA"/>
              </w:rPr>
              <w:t xml:space="preserve"> України;</w:t>
            </w:r>
          </w:p>
          <w:p w14:paraId="5330288C" w14:textId="77777777" w:rsidR="00BF43A1" w:rsidRPr="00EF4DDC" w:rsidRDefault="00BF43A1" w:rsidP="00BF43A1">
            <w:pPr>
              <w:pStyle w:val="a4"/>
              <w:spacing w:before="0" w:beforeAutospacing="0" w:after="0" w:afterAutospacing="0"/>
              <w:rPr>
                <w:sz w:val="28"/>
                <w:szCs w:val="28"/>
                <w:lang w:val="uk-UA"/>
              </w:rPr>
            </w:pPr>
            <w:r w:rsidRPr="00EF4DDC">
              <w:rPr>
                <w:sz w:val="28"/>
                <w:szCs w:val="28"/>
                <w:lang w:val="uk-UA"/>
              </w:rPr>
              <w:t>Закон</w:t>
            </w:r>
            <w:r>
              <w:rPr>
                <w:sz w:val="28"/>
                <w:szCs w:val="28"/>
                <w:lang w:val="uk-UA"/>
              </w:rPr>
              <w:t>у</w:t>
            </w:r>
            <w:r w:rsidRPr="00EF4DDC">
              <w:rPr>
                <w:sz w:val="28"/>
                <w:szCs w:val="28"/>
                <w:lang w:val="uk-UA"/>
              </w:rPr>
              <w:t xml:space="preserve"> України «Про державну службу»</w:t>
            </w:r>
            <w:r>
              <w:rPr>
                <w:sz w:val="28"/>
                <w:szCs w:val="28"/>
                <w:lang w:val="uk-UA"/>
              </w:rPr>
              <w:t>;</w:t>
            </w:r>
          </w:p>
          <w:p w14:paraId="79905521" w14:textId="77777777" w:rsidR="00BF43A1" w:rsidRDefault="00BF43A1" w:rsidP="00BF43A1">
            <w:pPr>
              <w:pStyle w:val="a4"/>
              <w:spacing w:before="0" w:beforeAutospacing="0" w:after="0" w:afterAutospacing="0"/>
              <w:rPr>
                <w:sz w:val="28"/>
                <w:szCs w:val="28"/>
                <w:lang w:val="uk-UA"/>
              </w:rPr>
            </w:pPr>
            <w:r w:rsidRPr="00EF4DDC">
              <w:rPr>
                <w:sz w:val="28"/>
                <w:szCs w:val="28"/>
                <w:lang w:val="uk-UA"/>
              </w:rPr>
              <w:t>Закон</w:t>
            </w:r>
            <w:r>
              <w:rPr>
                <w:sz w:val="28"/>
                <w:szCs w:val="28"/>
                <w:lang w:val="uk-UA"/>
              </w:rPr>
              <w:t>у</w:t>
            </w:r>
            <w:r w:rsidRPr="00EF4DDC">
              <w:rPr>
                <w:sz w:val="28"/>
                <w:szCs w:val="28"/>
                <w:lang w:val="uk-UA"/>
              </w:rPr>
              <w:t xml:space="preserve"> України «Про запобігання корупції»</w:t>
            </w:r>
          </w:p>
          <w:p w14:paraId="311EBDC3" w14:textId="77777777" w:rsidR="00BF43A1" w:rsidRPr="00EF4DDC" w:rsidRDefault="00BF43A1" w:rsidP="00BF43A1">
            <w:pPr>
              <w:pStyle w:val="a4"/>
              <w:spacing w:before="0" w:beforeAutospacing="0" w:after="0" w:afterAutospacing="0"/>
              <w:rPr>
                <w:sz w:val="28"/>
                <w:szCs w:val="28"/>
                <w:lang w:val="uk-UA"/>
              </w:rPr>
            </w:pPr>
            <w:r>
              <w:rPr>
                <w:sz w:val="28"/>
                <w:szCs w:val="28"/>
                <w:lang w:val="uk-UA"/>
              </w:rPr>
              <w:t>та іншого законодавства</w:t>
            </w:r>
          </w:p>
        </w:tc>
      </w:tr>
      <w:tr w:rsidR="00BF43A1" w:rsidRPr="00EF4DDC" w14:paraId="3043FB94" w14:textId="07668AEA" w:rsidTr="00A76B38">
        <w:tc>
          <w:tcPr>
            <w:tcW w:w="4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DB1E7C" w14:textId="77777777" w:rsidR="00BF43A1" w:rsidRPr="00EF4DDC" w:rsidRDefault="00BF43A1" w:rsidP="00BF43A1">
            <w:pPr>
              <w:pStyle w:val="rvps12"/>
              <w:rPr>
                <w:sz w:val="28"/>
                <w:szCs w:val="28"/>
              </w:rPr>
            </w:pPr>
            <w:r>
              <w:rPr>
                <w:sz w:val="28"/>
                <w:szCs w:val="28"/>
              </w:rPr>
              <w:t xml:space="preserve">2. </w:t>
            </w:r>
          </w:p>
        </w:tc>
        <w:tc>
          <w:tcPr>
            <w:tcW w:w="2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D7374" w14:textId="77777777" w:rsidR="00BF43A1" w:rsidRPr="00EF4DDC" w:rsidRDefault="00BF43A1" w:rsidP="00BF43A1">
            <w:pPr>
              <w:pStyle w:val="rvps14"/>
              <w:rPr>
                <w:sz w:val="28"/>
                <w:szCs w:val="28"/>
              </w:rPr>
            </w:pPr>
            <w:r w:rsidRPr="004C17BD">
              <w:rPr>
                <w:sz w:val="28"/>
                <w:szCs w:val="28"/>
              </w:rPr>
              <w:t>Знання законодавства у сфері</w:t>
            </w:r>
          </w:p>
        </w:tc>
        <w:tc>
          <w:tcPr>
            <w:tcW w:w="6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49457" w14:textId="77777777" w:rsidR="00BF43A1" w:rsidRPr="00005EB1" w:rsidRDefault="00BF43A1" w:rsidP="00BF43A1">
            <w:pPr>
              <w:pStyle w:val="a4"/>
              <w:spacing w:before="0" w:beforeAutospacing="0" w:after="0" w:afterAutospacing="0"/>
              <w:jc w:val="both"/>
              <w:rPr>
                <w:sz w:val="28"/>
                <w:szCs w:val="28"/>
                <w:lang w:val="uk-UA"/>
              </w:rPr>
            </w:pPr>
            <w:r w:rsidRPr="00005EB1">
              <w:rPr>
                <w:sz w:val="28"/>
                <w:szCs w:val="28"/>
                <w:lang w:val="uk-UA"/>
              </w:rPr>
              <w:t>Знання:</w:t>
            </w:r>
          </w:p>
          <w:p w14:paraId="7CCBA4E5" w14:textId="6551F797" w:rsidR="00BF43A1" w:rsidRDefault="00BF43A1" w:rsidP="00BF43A1">
            <w:pPr>
              <w:pStyle w:val="aa"/>
              <w:spacing w:before="0" w:line="240" w:lineRule="auto"/>
              <w:ind w:right="57" w:firstLine="0"/>
              <w:rPr>
                <w:szCs w:val="28"/>
              </w:rPr>
            </w:pPr>
            <w:r w:rsidRPr="00005EB1">
              <w:rPr>
                <w:szCs w:val="28"/>
              </w:rPr>
              <w:t>Закону України «</w:t>
            </w:r>
            <w:r w:rsidR="003574C7">
              <w:rPr>
                <w:szCs w:val="28"/>
              </w:rPr>
              <w:t>Про адміністративні послуги</w:t>
            </w:r>
            <w:r w:rsidRPr="00005EB1">
              <w:rPr>
                <w:szCs w:val="28"/>
              </w:rPr>
              <w:t>»;</w:t>
            </w:r>
          </w:p>
          <w:p w14:paraId="15443AAF" w14:textId="315750AD" w:rsidR="003574C7" w:rsidRPr="00005EB1" w:rsidRDefault="003574C7" w:rsidP="00BF43A1">
            <w:pPr>
              <w:pStyle w:val="aa"/>
              <w:spacing w:before="0" w:line="240" w:lineRule="auto"/>
              <w:ind w:right="57" w:firstLine="0"/>
              <w:rPr>
                <w:szCs w:val="28"/>
              </w:rPr>
            </w:pPr>
            <w:r>
              <w:rPr>
                <w:szCs w:val="28"/>
              </w:rPr>
              <w:t>Закону України «</w:t>
            </w:r>
            <w:r w:rsidRPr="003574C7">
              <w:rPr>
                <w:szCs w:val="28"/>
              </w:rPr>
              <w:t>Про Перелік документів дозвільного характеру у сфері господарської діяльності</w:t>
            </w:r>
            <w:r>
              <w:rPr>
                <w:szCs w:val="28"/>
              </w:rPr>
              <w:t>;</w:t>
            </w:r>
          </w:p>
          <w:p w14:paraId="52F239AE" w14:textId="19703F75" w:rsidR="00BF43A1" w:rsidRDefault="003574C7" w:rsidP="003574C7">
            <w:pPr>
              <w:ind w:left="18" w:firstLine="0"/>
              <w:rPr>
                <w:szCs w:val="28"/>
              </w:rPr>
            </w:pPr>
            <w:r>
              <w:rPr>
                <w:szCs w:val="28"/>
              </w:rPr>
              <w:t>Закону України «</w:t>
            </w:r>
            <w:r w:rsidRPr="003574C7">
              <w:rPr>
                <w:szCs w:val="28"/>
              </w:rPr>
              <w:t>Про дозвільну систему у сфері господарської діяльності</w:t>
            </w:r>
            <w:r>
              <w:rPr>
                <w:szCs w:val="28"/>
              </w:rPr>
              <w:t>»;</w:t>
            </w:r>
          </w:p>
          <w:p w14:paraId="5903A14B" w14:textId="6F0C03A5" w:rsidR="003574C7" w:rsidRDefault="003574C7" w:rsidP="003574C7">
            <w:pPr>
              <w:pStyle w:val="aa"/>
              <w:spacing w:before="0" w:line="240" w:lineRule="auto"/>
              <w:ind w:left="13" w:right="57" w:firstLine="0"/>
              <w:rPr>
                <w:szCs w:val="28"/>
              </w:rPr>
            </w:pPr>
            <w:r>
              <w:rPr>
                <w:szCs w:val="28"/>
              </w:rPr>
              <w:t>П</w:t>
            </w:r>
            <w:r w:rsidRPr="00005EB1">
              <w:rPr>
                <w:szCs w:val="28"/>
              </w:rPr>
              <w:t>останови</w:t>
            </w:r>
            <w:r>
              <w:rPr>
                <w:szCs w:val="28"/>
              </w:rPr>
              <w:t xml:space="preserve"> Кабінету Міністрів України від                                     30 січня </w:t>
            </w:r>
            <w:r w:rsidRPr="003574C7">
              <w:rPr>
                <w:szCs w:val="28"/>
              </w:rPr>
              <w:t>2013</w:t>
            </w:r>
            <w:r>
              <w:rPr>
                <w:szCs w:val="28"/>
              </w:rPr>
              <w:t xml:space="preserve"> року</w:t>
            </w:r>
            <w:r w:rsidRPr="003574C7">
              <w:rPr>
                <w:szCs w:val="28"/>
              </w:rPr>
              <w:t xml:space="preserve"> № </w:t>
            </w:r>
            <w:r>
              <w:rPr>
                <w:szCs w:val="28"/>
              </w:rPr>
              <w:t xml:space="preserve">44 </w:t>
            </w:r>
            <w:r w:rsidRPr="00005EB1">
              <w:rPr>
                <w:szCs w:val="28"/>
              </w:rPr>
              <w:t>«</w:t>
            </w:r>
            <w:r w:rsidRPr="003574C7">
              <w:rPr>
                <w:szCs w:val="28"/>
              </w:rPr>
              <w:t>Про затвердження вимог до підготовки технологічної картки адміністративної послуги</w:t>
            </w:r>
            <w:r w:rsidRPr="00005EB1">
              <w:rPr>
                <w:szCs w:val="28"/>
              </w:rPr>
              <w:t>» (із змінами);</w:t>
            </w:r>
          </w:p>
          <w:p w14:paraId="49D0DDA6" w14:textId="7C09394F" w:rsidR="003574C7" w:rsidRPr="00005EB1" w:rsidRDefault="003574C7" w:rsidP="003574C7">
            <w:pPr>
              <w:pStyle w:val="aa"/>
              <w:spacing w:before="0" w:line="240" w:lineRule="auto"/>
              <w:ind w:left="13" w:right="57" w:firstLine="0"/>
              <w:rPr>
                <w:szCs w:val="28"/>
              </w:rPr>
            </w:pPr>
            <w:r>
              <w:rPr>
                <w:szCs w:val="28"/>
              </w:rPr>
              <w:t>П</w:t>
            </w:r>
            <w:r w:rsidRPr="00005EB1">
              <w:rPr>
                <w:szCs w:val="28"/>
              </w:rPr>
              <w:t>останови</w:t>
            </w:r>
            <w:r>
              <w:rPr>
                <w:szCs w:val="28"/>
              </w:rPr>
              <w:t xml:space="preserve"> Кабінету Міністрів України від                                   20 лютого </w:t>
            </w:r>
            <w:r w:rsidRPr="003574C7">
              <w:rPr>
                <w:szCs w:val="28"/>
              </w:rPr>
              <w:t>2013</w:t>
            </w:r>
            <w:r>
              <w:rPr>
                <w:szCs w:val="28"/>
              </w:rPr>
              <w:t xml:space="preserve"> року</w:t>
            </w:r>
            <w:r w:rsidRPr="003574C7">
              <w:rPr>
                <w:szCs w:val="28"/>
              </w:rPr>
              <w:t xml:space="preserve"> № </w:t>
            </w:r>
            <w:r>
              <w:rPr>
                <w:szCs w:val="28"/>
              </w:rPr>
              <w:t xml:space="preserve">118 </w:t>
            </w:r>
            <w:r w:rsidRPr="00005EB1">
              <w:rPr>
                <w:szCs w:val="28"/>
              </w:rPr>
              <w:t>«</w:t>
            </w:r>
            <w:r w:rsidRPr="003574C7">
              <w:rPr>
                <w:szCs w:val="28"/>
              </w:rPr>
              <w:t>Про затвердження Примірного положення про центр надання адміністративних послуг</w:t>
            </w:r>
            <w:r>
              <w:rPr>
                <w:szCs w:val="28"/>
              </w:rPr>
              <w:t>»</w:t>
            </w:r>
          </w:p>
          <w:p w14:paraId="4CDC08A2" w14:textId="08E894E6" w:rsidR="003574C7" w:rsidRDefault="003574C7" w:rsidP="003574C7">
            <w:pPr>
              <w:ind w:left="18" w:firstLine="0"/>
              <w:rPr>
                <w:szCs w:val="28"/>
              </w:rPr>
            </w:pPr>
          </w:p>
        </w:tc>
      </w:tr>
    </w:tbl>
    <w:p w14:paraId="3D751A19" w14:textId="77777777" w:rsidR="00507FBE" w:rsidRDefault="00507FBE" w:rsidP="00507FBE">
      <w:pPr>
        <w:rPr>
          <w:szCs w:val="28"/>
        </w:rPr>
      </w:pPr>
    </w:p>
    <w:p w14:paraId="0F70BC53" w14:textId="77777777" w:rsidR="00507FBE" w:rsidRDefault="00507FBE" w:rsidP="00507FBE">
      <w:pPr>
        <w:ind w:firstLine="0"/>
        <w:rPr>
          <w:szCs w:val="28"/>
        </w:rPr>
      </w:pPr>
    </w:p>
    <w:p w14:paraId="7AA3DDFF" w14:textId="77777777" w:rsidR="00507FBE" w:rsidRPr="00EF4DDC" w:rsidRDefault="00507FBE" w:rsidP="00D17FF0">
      <w:pPr>
        <w:pStyle w:val="rvps7"/>
        <w:jc w:val="center"/>
        <w:rPr>
          <w:b/>
          <w:sz w:val="28"/>
          <w:szCs w:val="28"/>
          <w:lang w:val="uk-UA"/>
        </w:rPr>
      </w:pPr>
    </w:p>
    <w:sectPr w:rsidR="00507FBE" w:rsidRPr="00EF4DDC" w:rsidSect="00245435">
      <w:pgSz w:w="11906" w:h="16838"/>
      <w:pgMar w:top="113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C73764E"/>
    <w:multiLevelType w:val="multilevel"/>
    <w:tmpl w:val="A3821CA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EA200B"/>
    <w:multiLevelType w:val="hybridMultilevel"/>
    <w:tmpl w:val="FB441E0E"/>
    <w:lvl w:ilvl="0" w:tplc="FC0C0BF2">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7"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5"/>
  </w:num>
  <w:num w:numId="4">
    <w:abstractNumId w:val="2"/>
  </w:num>
  <w:num w:numId="5">
    <w:abstractNumId w:val="13"/>
  </w:num>
  <w:num w:numId="6">
    <w:abstractNumId w:val="14"/>
  </w:num>
  <w:num w:numId="7">
    <w:abstractNumId w:val="4"/>
  </w:num>
  <w:num w:numId="8">
    <w:abstractNumId w:val="1"/>
  </w:num>
  <w:num w:numId="9">
    <w:abstractNumId w:val="6"/>
  </w:num>
  <w:num w:numId="10">
    <w:abstractNumId w:val="12"/>
  </w:num>
  <w:num w:numId="11">
    <w:abstractNumId w:val="16"/>
  </w:num>
  <w:num w:numId="12">
    <w:abstractNumId w:val="3"/>
  </w:num>
  <w:num w:numId="13">
    <w:abstractNumId w:val="7"/>
  </w:num>
  <w:num w:numId="14">
    <w:abstractNumId w:val="17"/>
  </w:num>
  <w:num w:numId="15">
    <w:abstractNumId w:val="15"/>
  </w:num>
  <w:num w:numId="16">
    <w:abstractNumId w:val="11"/>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4C"/>
    <w:rsid w:val="00000647"/>
    <w:rsid w:val="00011844"/>
    <w:rsid w:val="0002170B"/>
    <w:rsid w:val="000229E4"/>
    <w:rsid w:val="000234B6"/>
    <w:rsid w:val="00023BC9"/>
    <w:rsid w:val="00035966"/>
    <w:rsid w:val="00037FDA"/>
    <w:rsid w:val="000460D1"/>
    <w:rsid w:val="000A5871"/>
    <w:rsid w:val="000B14FA"/>
    <w:rsid w:val="000C36F2"/>
    <w:rsid w:val="000D4F8F"/>
    <w:rsid w:val="000F1060"/>
    <w:rsid w:val="00102A2D"/>
    <w:rsid w:val="0011150A"/>
    <w:rsid w:val="00125F66"/>
    <w:rsid w:val="00142654"/>
    <w:rsid w:val="00170CB5"/>
    <w:rsid w:val="00171E09"/>
    <w:rsid w:val="00190D9D"/>
    <w:rsid w:val="00196047"/>
    <w:rsid w:val="001A54DF"/>
    <w:rsid w:val="001A735B"/>
    <w:rsid w:val="001B4CD3"/>
    <w:rsid w:val="001E2949"/>
    <w:rsid w:val="001F3670"/>
    <w:rsid w:val="001F4440"/>
    <w:rsid w:val="001F5048"/>
    <w:rsid w:val="002135F7"/>
    <w:rsid w:val="002155D3"/>
    <w:rsid w:val="00231C96"/>
    <w:rsid w:val="00245435"/>
    <w:rsid w:val="00265B9E"/>
    <w:rsid w:val="002750AE"/>
    <w:rsid w:val="00290BC5"/>
    <w:rsid w:val="002959BD"/>
    <w:rsid w:val="002961D7"/>
    <w:rsid w:val="002F3EE7"/>
    <w:rsid w:val="00302B63"/>
    <w:rsid w:val="00327AD5"/>
    <w:rsid w:val="00336F23"/>
    <w:rsid w:val="00342A06"/>
    <w:rsid w:val="00345409"/>
    <w:rsid w:val="00350031"/>
    <w:rsid w:val="00355B62"/>
    <w:rsid w:val="003574C7"/>
    <w:rsid w:val="00372380"/>
    <w:rsid w:val="00376778"/>
    <w:rsid w:val="00381BB9"/>
    <w:rsid w:val="0038683A"/>
    <w:rsid w:val="003A30D9"/>
    <w:rsid w:val="003A4435"/>
    <w:rsid w:val="003A5A36"/>
    <w:rsid w:val="003B4DD6"/>
    <w:rsid w:val="003C303D"/>
    <w:rsid w:val="003C36FA"/>
    <w:rsid w:val="003C6DB9"/>
    <w:rsid w:val="003D6A78"/>
    <w:rsid w:val="003F0ED6"/>
    <w:rsid w:val="003F2135"/>
    <w:rsid w:val="003F3B8B"/>
    <w:rsid w:val="003F6C66"/>
    <w:rsid w:val="00411247"/>
    <w:rsid w:val="00425BF9"/>
    <w:rsid w:val="00432133"/>
    <w:rsid w:val="00463A59"/>
    <w:rsid w:val="0046794C"/>
    <w:rsid w:val="0048502D"/>
    <w:rsid w:val="00485387"/>
    <w:rsid w:val="00485BFE"/>
    <w:rsid w:val="00485F46"/>
    <w:rsid w:val="00491C37"/>
    <w:rsid w:val="004923B4"/>
    <w:rsid w:val="004929B0"/>
    <w:rsid w:val="004F202E"/>
    <w:rsid w:val="004F3B5D"/>
    <w:rsid w:val="00500DCF"/>
    <w:rsid w:val="00507FBE"/>
    <w:rsid w:val="00510C89"/>
    <w:rsid w:val="00512EC6"/>
    <w:rsid w:val="005155AF"/>
    <w:rsid w:val="005270D0"/>
    <w:rsid w:val="005617A9"/>
    <w:rsid w:val="005737A3"/>
    <w:rsid w:val="0058210E"/>
    <w:rsid w:val="0058573C"/>
    <w:rsid w:val="005A4880"/>
    <w:rsid w:val="005C118C"/>
    <w:rsid w:val="005D493E"/>
    <w:rsid w:val="005D7121"/>
    <w:rsid w:val="005E0E00"/>
    <w:rsid w:val="0062055F"/>
    <w:rsid w:val="00630171"/>
    <w:rsid w:val="00632989"/>
    <w:rsid w:val="00637742"/>
    <w:rsid w:val="00667707"/>
    <w:rsid w:val="00667EE4"/>
    <w:rsid w:val="00681D46"/>
    <w:rsid w:val="00683AF7"/>
    <w:rsid w:val="00684E38"/>
    <w:rsid w:val="00695832"/>
    <w:rsid w:val="006978AD"/>
    <w:rsid w:val="006A0714"/>
    <w:rsid w:val="006A289B"/>
    <w:rsid w:val="006A7A8A"/>
    <w:rsid w:val="006B71DA"/>
    <w:rsid w:val="006C2738"/>
    <w:rsid w:val="006C49E6"/>
    <w:rsid w:val="006C52F4"/>
    <w:rsid w:val="006D2B31"/>
    <w:rsid w:val="006D71F0"/>
    <w:rsid w:val="006D755E"/>
    <w:rsid w:val="006F0FD8"/>
    <w:rsid w:val="006F684E"/>
    <w:rsid w:val="0070007F"/>
    <w:rsid w:val="00701810"/>
    <w:rsid w:val="00715A83"/>
    <w:rsid w:val="0071669C"/>
    <w:rsid w:val="00717AFA"/>
    <w:rsid w:val="007251E2"/>
    <w:rsid w:val="00730755"/>
    <w:rsid w:val="0073130A"/>
    <w:rsid w:val="00733E72"/>
    <w:rsid w:val="00793BCD"/>
    <w:rsid w:val="007A096D"/>
    <w:rsid w:val="007B20AA"/>
    <w:rsid w:val="007B2EA0"/>
    <w:rsid w:val="007B4569"/>
    <w:rsid w:val="007D4C49"/>
    <w:rsid w:val="007D6EDA"/>
    <w:rsid w:val="007E4FEC"/>
    <w:rsid w:val="00804C52"/>
    <w:rsid w:val="00816DC4"/>
    <w:rsid w:val="00833211"/>
    <w:rsid w:val="00844799"/>
    <w:rsid w:val="008549FF"/>
    <w:rsid w:val="00865E64"/>
    <w:rsid w:val="00871A39"/>
    <w:rsid w:val="00872EF8"/>
    <w:rsid w:val="0088178D"/>
    <w:rsid w:val="008A5D6F"/>
    <w:rsid w:val="008A71FA"/>
    <w:rsid w:val="008B29A2"/>
    <w:rsid w:val="008C17E5"/>
    <w:rsid w:val="008D26ED"/>
    <w:rsid w:val="008D2B4B"/>
    <w:rsid w:val="008E5160"/>
    <w:rsid w:val="00912B6E"/>
    <w:rsid w:val="009138E4"/>
    <w:rsid w:val="00925840"/>
    <w:rsid w:val="00951639"/>
    <w:rsid w:val="00954107"/>
    <w:rsid w:val="00964169"/>
    <w:rsid w:val="009662C7"/>
    <w:rsid w:val="00972BD7"/>
    <w:rsid w:val="009825FE"/>
    <w:rsid w:val="009827BF"/>
    <w:rsid w:val="00985ED4"/>
    <w:rsid w:val="00987504"/>
    <w:rsid w:val="00997B94"/>
    <w:rsid w:val="00997C2D"/>
    <w:rsid w:val="009A12A7"/>
    <w:rsid w:val="009A26AF"/>
    <w:rsid w:val="009A60C2"/>
    <w:rsid w:val="009C417D"/>
    <w:rsid w:val="009C5FE4"/>
    <w:rsid w:val="009E08DD"/>
    <w:rsid w:val="009F2E32"/>
    <w:rsid w:val="009F7AEA"/>
    <w:rsid w:val="00A30F17"/>
    <w:rsid w:val="00A340B5"/>
    <w:rsid w:val="00A45252"/>
    <w:rsid w:val="00A75DBD"/>
    <w:rsid w:val="00A76B38"/>
    <w:rsid w:val="00A81CA2"/>
    <w:rsid w:val="00A82E48"/>
    <w:rsid w:val="00A87918"/>
    <w:rsid w:val="00A939AC"/>
    <w:rsid w:val="00AA4339"/>
    <w:rsid w:val="00AA56DB"/>
    <w:rsid w:val="00AA6F9A"/>
    <w:rsid w:val="00AD466F"/>
    <w:rsid w:val="00AD6079"/>
    <w:rsid w:val="00AD6D26"/>
    <w:rsid w:val="00AE05D9"/>
    <w:rsid w:val="00AF4F85"/>
    <w:rsid w:val="00B049C7"/>
    <w:rsid w:val="00B554B2"/>
    <w:rsid w:val="00B95D64"/>
    <w:rsid w:val="00BA0D1B"/>
    <w:rsid w:val="00BB709E"/>
    <w:rsid w:val="00BC41DD"/>
    <w:rsid w:val="00BD7374"/>
    <w:rsid w:val="00BE7CCA"/>
    <w:rsid w:val="00BF43A1"/>
    <w:rsid w:val="00C042B2"/>
    <w:rsid w:val="00C07C0D"/>
    <w:rsid w:val="00C1233D"/>
    <w:rsid w:val="00C22587"/>
    <w:rsid w:val="00C22E98"/>
    <w:rsid w:val="00C22F36"/>
    <w:rsid w:val="00C3513E"/>
    <w:rsid w:val="00C417AE"/>
    <w:rsid w:val="00C41FB0"/>
    <w:rsid w:val="00C56683"/>
    <w:rsid w:val="00C63CFB"/>
    <w:rsid w:val="00C81D32"/>
    <w:rsid w:val="00C825C9"/>
    <w:rsid w:val="00C90FA1"/>
    <w:rsid w:val="00C93E19"/>
    <w:rsid w:val="00CA066B"/>
    <w:rsid w:val="00CB484C"/>
    <w:rsid w:val="00CB5ADB"/>
    <w:rsid w:val="00CC1AA5"/>
    <w:rsid w:val="00CC7748"/>
    <w:rsid w:val="00CD446F"/>
    <w:rsid w:val="00D02256"/>
    <w:rsid w:val="00D075DF"/>
    <w:rsid w:val="00D146C5"/>
    <w:rsid w:val="00D17FF0"/>
    <w:rsid w:val="00D30DBB"/>
    <w:rsid w:val="00D34192"/>
    <w:rsid w:val="00D35808"/>
    <w:rsid w:val="00D37A64"/>
    <w:rsid w:val="00D50073"/>
    <w:rsid w:val="00D50D38"/>
    <w:rsid w:val="00D5185C"/>
    <w:rsid w:val="00D523F1"/>
    <w:rsid w:val="00D55DB2"/>
    <w:rsid w:val="00D71388"/>
    <w:rsid w:val="00D75C3C"/>
    <w:rsid w:val="00D9137E"/>
    <w:rsid w:val="00DB13E3"/>
    <w:rsid w:val="00DB42E3"/>
    <w:rsid w:val="00DB5242"/>
    <w:rsid w:val="00DD5F08"/>
    <w:rsid w:val="00DE6FAE"/>
    <w:rsid w:val="00DF0525"/>
    <w:rsid w:val="00DF4CD9"/>
    <w:rsid w:val="00E0532E"/>
    <w:rsid w:val="00E1329E"/>
    <w:rsid w:val="00E43D9E"/>
    <w:rsid w:val="00E5233C"/>
    <w:rsid w:val="00E63C3C"/>
    <w:rsid w:val="00E70CA3"/>
    <w:rsid w:val="00E84130"/>
    <w:rsid w:val="00EA34F2"/>
    <w:rsid w:val="00EA3E27"/>
    <w:rsid w:val="00EA7177"/>
    <w:rsid w:val="00EB03F3"/>
    <w:rsid w:val="00EB04D6"/>
    <w:rsid w:val="00EC657C"/>
    <w:rsid w:val="00EC79DE"/>
    <w:rsid w:val="00ED28EC"/>
    <w:rsid w:val="00ED4167"/>
    <w:rsid w:val="00ED7A9F"/>
    <w:rsid w:val="00EE1568"/>
    <w:rsid w:val="00EE21D5"/>
    <w:rsid w:val="00EF4DDC"/>
    <w:rsid w:val="00EF5AFE"/>
    <w:rsid w:val="00F01142"/>
    <w:rsid w:val="00F0559C"/>
    <w:rsid w:val="00F12198"/>
    <w:rsid w:val="00F43746"/>
    <w:rsid w:val="00F658BC"/>
    <w:rsid w:val="00F66426"/>
    <w:rsid w:val="00F71CE9"/>
    <w:rsid w:val="00FA22A5"/>
    <w:rsid w:val="00FA5F8D"/>
    <w:rsid w:val="00FA62DB"/>
    <w:rsid w:val="00FA6F86"/>
    <w:rsid w:val="00FA7E91"/>
    <w:rsid w:val="00FD0649"/>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15:chartTrackingRefBased/>
  <w15:docId w15:val="{01335796-2D42-4ECE-BAEE-814ABC86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у виносці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и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HTML">
    <w:name w:val="HTML Preformatted"/>
    <w:basedOn w:val="a"/>
    <w:link w:val="HTML0"/>
    <w:rsid w:val="00A4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ru-RU"/>
    </w:rPr>
  </w:style>
  <w:style w:type="character" w:customStyle="1" w:styleId="HTML0">
    <w:name w:val="Стандартний HTML Знак"/>
    <w:basedOn w:val="a0"/>
    <w:link w:val="HTML"/>
    <w:rsid w:val="00A45252"/>
    <w:rPr>
      <w:rFonts w:ascii="Courier New" w:eastAsia="Calibri" w:hAnsi="Courier New" w:cs="Courier New"/>
      <w:sz w:val="20"/>
      <w:szCs w:val="20"/>
      <w:lang w:eastAsia="ru-RU"/>
    </w:rPr>
  </w:style>
  <w:style w:type="paragraph" w:styleId="ac">
    <w:name w:val="Title"/>
    <w:basedOn w:val="a"/>
    <w:next w:val="a"/>
    <w:link w:val="ad"/>
    <w:uiPriority w:val="10"/>
    <w:qFormat/>
    <w:rsid w:val="003F0ED6"/>
    <w:pPr>
      <w:keepNext/>
      <w:keepLines/>
      <w:spacing w:before="480" w:after="120" w:line="259" w:lineRule="auto"/>
      <w:ind w:firstLine="0"/>
      <w:jc w:val="left"/>
    </w:pPr>
    <w:rPr>
      <w:rFonts w:ascii="Calibri" w:eastAsia="Calibri" w:hAnsi="Calibri" w:cs="Calibri"/>
      <w:b/>
      <w:sz w:val="72"/>
      <w:szCs w:val="72"/>
    </w:rPr>
  </w:style>
  <w:style w:type="character" w:customStyle="1" w:styleId="ad">
    <w:name w:val="Назва Знак"/>
    <w:basedOn w:val="a0"/>
    <w:link w:val="ac"/>
    <w:uiPriority w:val="10"/>
    <w:rsid w:val="003F0ED6"/>
    <w:rPr>
      <w:rFonts w:ascii="Calibri" w:eastAsia="Calibri" w:hAnsi="Calibri" w:cs="Calibri"/>
      <w:b/>
      <w:sz w:val="72"/>
      <w:szCs w:val="7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266889856">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030A-10A0-4088-987D-394F4BF0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6878</Words>
  <Characters>3921</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Долюк Станіслав Юрійович</cp:lastModifiedBy>
  <cp:revision>8</cp:revision>
  <cp:lastPrinted>2021-04-28T11:44:00Z</cp:lastPrinted>
  <dcterms:created xsi:type="dcterms:W3CDTF">2021-06-01T06:23:00Z</dcterms:created>
  <dcterms:modified xsi:type="dcterms:W3CDTF">2021-06-01T08:51:00Z</dcterms:modified>
</cp:coreProperties>
</file>