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1CA04" w14:textId="24A21562" w:rsidR="00A45252" w:rsidRPr="00A45252" w:rsidRDefault="00A45252" w:rsidP="00A45252">
      <w:pPr>
        <w:ind w:firstLine="5245"/>
        <w:rPr>
          <w:b/>
          <w:color w:val="000000"/>
          <w:szCs w:val="28"/>
        </w:rPr>
      </w:pPr>
      <w:r w:rsidRPr="00A45252">
        <w:rPr>
          <w:b/>
          <w:color w:val="000000"/>
          <w:szCs w:val="28"/>
        </w:rPr>
        <w:t>ЗАТВЕРДЖЕНО</w:t>
      </w:r>
    </w:p>
    <w:p w14:paraId="2C1FD465" w14:textId="77777777" w:rsidR="00A45252" w:rsidRPr="00A45252" w:rsidRDefault="00A45252" w:rsidP="00A45252">
      <w:pPr>
        <w:ind w:left="5220" w:firstLine="0"/>
        <w:rPr>
          <w:color w:val="000000"/>
          <w:szCs w:val="28"/>
        </w:rPr>
      </w:pPr>
      <w:r w:rsidRPr="00A45252">
        <w:rPr>
          <w:color w:val="000000"/>
          <w:szCs w:val="28"/>
        </w:rPr>
        <w:t>Наказ управління (Центру) надання адміністративних послуг</w:t>
      </w:r>
    </w:p>
    <w:p w14:paraId="5C23F178" w14:textId="77777777" w:rsidR="00A45252" w:rsidRPr="00A45252" w:rsidRDefault="00A45252" w:rsidP="00A45252">
      <w:pPr>
        <w:ind w:left="5220" w:firstLine="0"/>
        <w:rPr>
          <w:color w:val="000000"/>
          <w:szCs w:val="28"/>
        </w:rPr>
      </w:pPr>
      <w:r w:rsidRPr="00A45252">
        <w:rPr>
          <w:color w:val="000000"/>
          <w:szCs w:val="28"/>
        </w:rPr>
        <w:t xml:space="preserve">Подільської районної в місті Києві державної адміністрації  </w:t>
      </w:r>
    </w:p>
    <w:p w14:paraId="69F36D12" w14:textId="0FCBE145" w:rsidR="00A45252" w:rsidRPr="00A45252" w:rsidRDefault="00E5233C" w:rsidP="00A45252">
      <w:pPr>
        <w:ind w:left="5220" w:firstLine="0"/>
        <w:rPr>
          <w:color w:val="000000"/>
          <w:szCs w:val="28"/>
        </w:rPr>
      </w:pPr>
      <w:r w:rsidRPr="00E5233C">
        <w:rPr>
          <w:color w:val="000000"/>
          <w:szCs w:val="28"/>
          <w:u w:val="single"/>
        </w:rPr>
        <w:t>30.04.2021</w:t>
      </w:r>
      <w:r>
        <w:rPr>
          <w:color w:val="000000"/>
          <w:szCs w:val="28"/>
        </w:rPr>
        <w:t xml:space="preserve"> </w:t>
      </w:r>
      <w:r w:rsidR="00A45252" w:rsidRPr="00A45252">
        <w:rPr>
          <w:color w:val="000000"/>
          <w:szCs w:val="28"/>
        </w:rPr>
        <w:t xml:space="preserve">№ </w:t>
      </w:r>
      <w:r w:rsidRPr="00E5233C">
        <w:rPr>
          <w:color w:val="000000"/>
          <w:szCs w:val="28"/>
          <w:u w:val="single"/>
        </w:rPr>
        <w:t>25</w:t>
      </w:r>
    </w:p>
    <w:p w14:paraId="2C9B5E69" w14:textId="61907F15" w:rsidR="00D17FF0" w:rsidRDefault="00D17FF0" w:rsidP="00D17FF0">
      <w:pPr>
        <w:pStyle w:val="rvps7"/>
        <w:jc w:val="center"/>
        <w:rPr>
          <w:b/>
          <w:sz w:val="28"/>
          <w:szCs w:val="28"/>
          <w:lang w:val="uk-UA"/>
        </w:rPr>
      </w:pPr>
    </w:p>
    <w:p w14:paraId="5700DF5A" w14:textId="0E2BCD03" w:rsidR="00871A39" w:rsidRPr="00A45252" w:rsidRDefault="00871A39" w:rsidP="00A45252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  <w:r w:rsidRPr="00A45252">
        <w:rPr>
          <w:b/>
          <w:sz w:val="28"/>
          <w:szCs w:val="28"/>
          <w:lang w:val="uk-UA"/>
        </w:rPr>
        <w:t>УМОВИ</w:t>
      </w:r>
      <w:r w:rsidRPr="00A45252">
        <w:rPr>
          <w:b/>
          <w:sz w:val="28"/>
          <w:szCs w:val="28"/>
          <w:lang w:val="uk-UA"/>
        </w:rPr>
        <w:br/>
      </w:r>
      <w:r w:rsidRPr="00A45252">
        <w:rPr>
          <w:rStyle w:val="rvts15"/>
          <w:b/>
          <w:sz w:val="28"/>
          <w:szCs w:val="28"/>
          <w:lang w:val="uk-UA"/>
        </w:rPr>
        <w:t>проведення конкурсу на зайняття вакантної посади категорії «В» -</w:t>
      </w:r>
    </w:p>
    <w:p w14:paraId="4A569B91" w14:textId="5CFA6CC6" w:rsidR="00A45252" w:rsidRPr="00A45252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A45252">
        <w:rPr>
          <w:b/>
          <w:color w:val="000000"/>
          <w:szCs w:val="28"/>
          <w:lang w:eastAsia="zh-CN"/>
        </w:rPr>
        <w:t>адміністратора відділу забезпечення діяльності ЦНАП управління (Центру) надання адміністративних послуг Подільської районної в місті Києві державної адміністрації</w:t>
      </w:r>
    </w:p>
    <w:p w14:paraId="0F0CAEA1" w14:textId="77777777" w:rsidR="00871A39" w:rsidRPr="00E43D9E" w:rsidRDefault="00871A39" w:rsidP="00871A39">
      <w:pPr>
        <w:pStyle w:val="rvps7"/>
        <w:spacing w:before="0" w:after="0"/>
        <w:rPr>
          <w:rStyle w:val="rvts15"/>
          <w:b/>
          <w:sz w:val="28"/>
          <w:szCs w:val="28"/>
          <w:lang w:val="uk-UA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894"/>
        <w:gridCol w:w="6857"/>
      </w:tblGrid>
      <w:tr w:rsidR="00290BC5" w:rsidRPr="00EF4DDC" w14:paraId="7182558B" w14:textId="00E5FE20" w:rsidTr="00290BC5">
        <w:trPr>
          <w:trHeight w:val="418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41F51" w14:textId="77777777" w:rsidR="00290BC5" w:rsidRPr="00EF4DDC" w:rsidRDefault="00290BC5" w:rsidP="00296DBE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290BC5" w:rsidRPr="0062055F" w14:paraId="7464F20A" w14:textId="0A665EE2" w:rsidTr="00290BC5">
        <w:trPr>
          <w:trHeight w:val="826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189DB9" w14:textId="77777777" w:rsidR="00290BC5" w:rsidRPr="00EF4DDC" w:rsidRDefault="00290BC5" w:rsidP="00142654">
            <w:pPr>
              <w:pStyle w:val="rvps14"/>
              <w:spacing w:before="0" w:beforeAutospacing="0" w:after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16CBFA" w14:textId="78A9CC24" w:rsidR="00A45252" w:rsidRPr="00A45252" w:rsidRDefault="00A45252" w:rsidP="00A4525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  <w:lang w:eastAsia="zh-CN"/>
              </w:rPr>
            </w:pPr>
            <w:r w:rsidRPr="00A45252">
              <w:rPr>
                <w:color w:val="000000"/>
                <w:szCs w:val="28"/>
                <w:lang w:eastAsia="zh-CN"/>
              </w:rPr>
              <w:t>1. Надання суб’єктам звернень вичерпної і</w:t>
            </w:r>
            <w:r>
              <w:rPr>
                <w:color w:val="000000"/>
                <w:szCs w:val="28"/>
                <w:lang w:eastAsia="zh-CN"/>
              </w:rPr>
              <w:t>нформації та консультацій на рецепції</w:t>
            </w:r>
            <w:r w:rsidRPr="00A45252">
              <w:rPr>
                <w:color w:val="000000"/>
                <w:szCs w:val="28"/>
                <w:lang w:eastAsia="zh-CN"/>
              </w:rPr>
              <w:t xml:space="preserve">, щодо вимог та порядку надання адміністративних послуг. Прийняття </w:t>
            </w:r>
            <w:r>
              <w:rPr>
                <w:color w:val="000000"/>
                <w:szCs w:val="28"/>
                <w:lang w:eastAsia="zh-CN"/>
              </w:rPr>
              <w:t xml:space="preserve">                             </w:t>
            </w:r>
            <w:r w:rsidRPr="00A45252">
              <w:rPr>
                <w:color w:val="000000"/>
                <w:szCs w:val="28"/>
                <w:lang w:eastAsia="zh-CN"/>
              </w:rPr>
              <w:t>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адміністративних послуг не пізніше наступного робочого дня після їх отримання.</w:t>
            </w:r>
          </w:p>
          <w:p w14:paraId="6D9BEACB" w14:textId="25098554" w:rsidR="00A45252" w:rsidRPr="00A45252" w:rsidRDefault="00A45252" w:rsidP="00A4525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0"/>
              <w:rPr>
                <w:szCs w:val="28"/>
                <w:lang w:eastAsia="zh-CN"/>
              </w:rPr>
            </w:pPr>
            <w:r w:rsidRPr="00A45252">
              <w:rPr>
                <w:color w:val="000000"/>
                <w:szCs w:val="28"/>
                <w:lang w:eastAsia="zh-CN"/>
              </w:rPr>
              <w:t xml:space="preserve">2. Надання вичерпних консультацій щодо отримання «Швидких послуг» та здійснення запису на прийом </w:t>
            </w:r>
            <w:r>
              <w:rPr>
                <w:color w:val="000000"/>
                <w:szCs w:val="28"/>
                <w:lang w:eastAsia="zh-CN"/>
              </w:rPr>
              <w:t xml:space="preserve">                      </w:t>
            </w:r>
            <w:r w:rsidRPr="00A45252">
              <w:rPr>
                <w:color w:val="000000"/>
                <w:szCs w:val="28"/>
                <w:lang w:eastAsia="zh-CN"/>
              </w:rPr>
              <w:t>у центрі надання адміністративних послуг через особистий кабінет в інформ</w:t>
            </w:r>
            <w:r>
              <w:rPr>
                <w:color w:val="000000"/>
                <w:szCs w:val="28"/>
                <w:lang w:eastAsia="zh-CN"/>
              </w:rPr>
              <w:t xml:space="preserve">аційній системі та по телефону </w:t>
            </w:r>
            <w:proofErr w:type="spellStart"/>
            <w:r>
              <w:rPr>
                <w:color w:val="000000"/>
                <w:szCs w:val="28"/>
                <w:lang w:eastAsia="zh-CN"/>
              </w:rPr>
              <w:t>К</w:t>
            </w:r>
            <w:r w:rsidRPr="00A45252">
              <w:rPr>
                <w:color w:val="000000"/>
                <w:szCs w:val="28"/>
                <w:lang w:eastAsia="zh-CN"/>
              </w:rPr>
              <w:t>ол</w:t>
            </w:r>
            <w:proofErr w:type="spellEnd"/>
            <w:r w:rsidRPr="00A45252">
              <w:rPr>
                <w:color w:val="000000"/>
                <w:szCs w:val="28"/>
                <w:lang w:eastAsia="zh-CN"/>
              </w:rPr>
              <w:t>-центру. Надання допомоги щодо формування пакету документів та заповнення бланків заяв для подання адміністратору для отримання адміністративних послуг.</w:t>
            </w:r>
          </w:p>
          <w:p w14:paraId="118B57B3" w14:textId="77777777" w:rsidR="00A45252" w:rsidRPr="00A45252" w:rsidRDefault="00A45252" w:rsidP="00A4525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  <w:lang w:eastAsia="zh-CN"/>
              </w:rPr>
            </w:pPr>
            <w:r w:rsidRPr="00A45252">
              <w:rPr>
                <w:color w:val="000000"/>
                <w:szCs w:val="28"/>
                <w:lang w:eastAsia="zh-CN"/>
              </w:rPr>
              <w:t>3. 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 Отримання поштової кореспонденції.</w:t>
            </w:r>
          </w:p>
          <w:p w14:paraId="29B01B83" w14:textId="4BF9F386" w:rsidR="00A45252" w:rsidRPr="00A45252" w:rsidRDefault="00A45252" w:rsidP="00A4525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  <w:lang w:eastAsia="zh-CN"/>
              </w:rPr>
            </w:pPr>
            <w:r w:rsidRPr="00A45252">
              <w:rPr>
                <w:color w:val="000000"/>
                <w:szCs w:val="28"/>
                <w:lang w:eastAsia="zh-CN"/>
              </w:rPr>
              <w:t xml:space="preserve">4. Організаційне забезпечення надання адміністративних послуг суб’єктами надання адміністративних послуг. Забезпечення інформування суб’єктів звернень про вимоги та порядок надання адміністративних послуг, що </w:t>
            </w:r>
            <w:r w:rsidRPr="00A45252">
              <w:rPr>
                <w:color w:val="000000"/>
                <w:szCs w:val="28"/>
                <w:lang w:eastAsia="zh-CN"/>
              </w:rPr>
              <w:lastRenderedPageBreak/>
              <w:t xml:space="preserve">надаються через адміністратора особисто, за допомогою засобів зв’язку та мережі </w:t>
            </w:r>
            <w:r w:rsidR="00142654">
              <w:rPr>
                <w:color w:val="000000"/>
                <w:szCs w:val="28"/>
                <w:lang w:eastAsia="zh-CN"/>
              </w:rPr>
              <w:t>інтернет</w:t>
            </w:r>
            <w:r w:rsidRPr="00A45252">
              <w:rPr>
                <w:color w:val="000000"/>
                <w:szCs w:val="28"/>
                <w:lang w:eastAsia="zh-CN"/>
              </w:rPr>
              <w:t>.</w:t>
            </w:r>
          </w:p>
          <w:p w14:paraId="641C2DE1" w14:textId="77777777" w:rsidR="00A45252" w:rsidRPr="00A45252" w:rsidRDefault="00A45252" w:rsidP="00A4525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  <w:lang w:eastAsia="zh-CN"/>
              </w:rPr>
            </w:pPr>
            <w:r w:rsidRPr="00A45252">
              <w:rPr>
                <w:color w:val="000000"/>
                <w:szCs w:val="28"/>
                <w:lang w:eastAsia="zh-CN"/>
              </w:rPr>
              <w:t>5. Здійснення контролю за додержанням суб’єктами надання адміністративних послуг термінів розгляду справ та прийняття рішень. Здійснення постійного контролю за строками виконання адміністративних послуг суб’єктами надання адміністративних послуг, а також прийняття, обробка та відправлення кореспонденції через систему електронного документообігу «АСКОД».</w:t>
            </w:r>
          </w:p>
          <w:p w14:paraId="281900E8" w14:textId="77777777" w:rsidR="00A45252" w:rsidRPr="00A45252" w:rsidRDefault="00A45252" w:rsidP="00A4525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  <w:lang w:eastAsia="zh-CN"/>
              </w:rPr>
            </w:pPr>
            <w:r w:rsidRPr="00A45252">
              <w:rPr>
                <w:color w:val="000000"/>
                <w:szCs w:val="28"/>
                <w:lang w:eastAsia="zh-CN"/>
              </w:rPr>
              <w:t>6. 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14:paraId="62449AE6" w14:textId="77777777" w:rsidR="00A45252" w:rsidRPr="00A45252" w:rsidRDefault="00A45252" w:rsidP="00A4525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  <w:lang w:eastAsia="zh-CN"/>
              </w:rPr>
            </w:pPr>
            <w:r w:rsidRPr="00A45252">
              <w:rPr>
                <w:color w:val="000000"/>
                <w:szCs w:val="28"/>
                <w:lang w:eastAsia="zh-CN"/>
              </w:rPr>
              <w:t>7. Складення протоколів про адміністративні правопорушення у випадках, передбачених законом. Розгляд справ про адміністративні правопорушення та накладення стягнень.</w:t>
            </w:r>
          </w:p>
          <w:p w14:paraId="7CF7427E" w14:textId="77777777" w:rsidR="00A45252" w:rsidRPr="00A45252" w:rsidRDefault="00A45252" w:rsidP="00A4525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  <w:lang w:eastAsia="zh-CN"/>
              </w:rPr>
            </w:pPr>
            <w:r w:rsidRPr="00A45252">
              <w:rPr>
                <w:color w:val="000000"/>
                <w:szCs w:val="28"/>
                <w:lang w:eastAsia="zh-CN"/>
              </w:rPr>
              <w:t>8. Ведення електронного документообігу в єдиній інформаційній системі адміністративних послуг з суб’єктами надання адміністративних послуг. Працювати в інформаційній системі «Міський WEB – портал адміністративних послуг Києва». Розміщення актуальної інформації щодо надання адміністративних послуг та роботи управління (Центру) на інформаційних стендах та офіційних WEB – сайтах.</w:t>
            </w:r>
          </w:p>
          <w:p w14:paraId="34BECCEB" w14:textId="77777777" w:rsidR="00A45252" w:rsidRPr="00A45252" w:rsidRDefault="00A45252" w:rsidP="00A4525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  <w:szCs w:val="28"/>
                <w:lang w:eastAsia="zh-CN"/>
              </w:rPr>
            </w:pPr>
            <w:r w:rsidRPr="00A45252">
              <w:rPr>
                <w:color w:val="000000"/>
                <w:szCs w:val="28"/>
                <w:lang w:eastAsia="zh-CN"/>
              </w:rPr>
              <w:t>9. Здійснення електронного документообігу, діловодства та контролю виконання поточної документації. Розгляд в установленому законодавством порядку звернення громадян, запитів.</w:t>
            </w:r>
          </w:p>
          <w:p w14:paraId="659A881F" w14:textId="16C811A4" w:rsidR="00290BC5" w:rsidRPr="00E43D9E" w:rsidRDefault="00A45252" w:rsidP="00A45252">
            <w:pPr>
              <w:pStyle w:val="aa"/>
              <w:spacing w:before="0" w:line="240" w:lineRule="auto"/>
              <w:ind w:right="9" w:firstLine="0"/>
              <w:rPr>
                <w:noProof/>
                <w:szCs w:val="28"/>
              </w:rPr>
            </w:pPr>
            <w:r w:rsidRPr="00A45252">
              <w:rPr>
                <w:color w:val="000000"/>
                <w:szCs w:val="28"/>
                <w:lang w:eastAsia="zh-CN"/>
              </w:rPr>
              <w:t>10. 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начальника відділу – адміністратора відділу забезпечення діяльності ЦНАП.</w:t>
            </w:r>
          </w:p>
        </w:tc>
      </w:tr>
      <w:tr w:rsidR="00290BC5" w:rsidRPr="00EF4DDC" w14:paraId="307B286B" w14:textId="45777D92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A64F3C" w14:textId="77777777" w:rsidR="00290BC5" w:rsidRPr="00EF4DDC" w:rsidRDefault="00290BC5" w:rsidP="00142654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3A9654" w14:textId="56C9F8B6" w:rsidR="00290BC5" w:rsidRPr="00EF4DDC" w:rsidRDefault="00142654" w:rsidP="00871A39">
            <w:pPr>
              <w:pStyle w:val="rvps12"/>
              <w:spacing w:before="0" w:beforeAutospacing="0" w:after="60" w:afterAutospacing="0"/>
              <w:ind w:left="8"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45252">
              <w:rPr>
                <w:sz w:val="28"/>
                <w:szCs w:val="28"/>
              </w:rPr>
              <w:t>осадовий оклад – 5500,00</w:t>
            </w:r>
            <w:r w:rsidR="00290BC5" w:rsidRPr="00F83B5B">
              <w:rPr>
                <w:sz w:val="28"/>
                <w:szCs w:val="28"/>
              </w:rPr>
              <w:t xml:space="preserve"> </w:t>
            </w:r>
            <w:r w:rsidR="00290BC5" w:rsidRPr="00EF4DDC">
              <w:rPr>
                <w:sz w:val="28"/>
                <w:szCs w:val="28"/>
              </w:rPr>
              <w:t xml:space="preserve">грн. </w:t>
            </w:r>
          </w:p>
          <w:p w14:paraId="04A5CCB7" w14:textId="1D573C4E" w:rsidR="00290BC5" w:rsidRPr="00EF4DDC" w:rsidRDefault="00290BC5" w:rsidP="00871A39">
            <w:pPr>
              <w:ind w:firstLine="0"/>
              <w:rPr>
                <w:szCs w:val="28"/>
              </w:rPr>
            </w:pPr>
            <w:r w:rsidRPr="00EF4DDC">
              <w:rPr>
                <w:color w:val="000000"/>
                <w:szCs w:val="28"/>
              </w:rPr>
              <w:t>н</w:t>
            </w:r>
            <w:proofErr w:type="spellStart"/>
            <w:r w:rsidRPr="00EF4DDC">
              <w:rPr>
                <w:color w:val="000000"/>
                <w:szCs w:val="28"/>
                <w:lang w:val="ru-RU"/>
              </w:rPr>
              <w:t>адбавки</w:t>
            </w:r>
            <w:proofErr w:type="spellEnd"/>
            <w:r w:rsidRPr="00EF4DDC">
              <w:rPr>
                <w:color w:val="000000"/>
                <w:szCs w:val="28"/>
                <w:lang w:val="ru-RU"/>
              </w:rPr>
              <w:t xml:space="preserve">, доплати, </w:t>
            </w:r>
            <w:proofErr w:type="spellStart"/>
            <w:r w:rsidRPr="00EF4DDC">
              <w:rPr>
                <w:color w:val="000000"/>
                <w:szCs w:val="28"/>
                <w:lang w:val="ru-RU"/>
              </w:rPr>
              <w:t>премії</w:t>
            </w:r>
            <w:proofErr w:type="spellEnd"/>
            <w:r w:rsidRPr="00EF4DDC">
              <w:rPr>
                <w:color w:val="000000"/>
                <w:szCs w:val="28"/>
                <w:lang w:val="ru-RU"/>
              </w:rPr>
              <w:t xml:space="preserve"> та </w:t>
            </w:r>
            <w:proofErr w:type="spellStart"/>
            <w:r w:rsidRPr="00EF4DDC">
              <w:rPr>
                <w:color w:val="000000"/>
                <w:szCs w:val="28"/>
                <w:lang w:val="ru-RU"/>
              </w:rPr>
              <w:t>компенсації</w:t>
            </w:r>
            <w:proofErr w:type="spellEnd"/>
            <w:r w:rsidRPr="00EF4DDC">
              <w:rPr>
                <w:szCs w:val="28"/>
              </w:rPr>
              <w:t xml:space="preserve"> відповідно </w:t>
            </w:r>
            <w:r w:rsidR="00142654">
              <w:rPr>
                <w:szCs w:val="28"/>
              </w:rPr>
              <w:t xml:space="preserve">                 </w:t>
            </w:r>
            <w:r w:rsidRPr="00EF4DDC">
              <w:rPr>
                <w:szCs w:val="28"/>
              </w:rPr>
              <w:t>до статті 52 Закону України «Про державну службу»;</w:t>
            </w:r>
          </w:p>
          <w:p w14:paraId="67AB44CC" w14:textId="2C6F00D3" w:rsidR="00290BC5" w:rsidRPr="00EF4DDC" w:rsidRDefault="00290BC5" w:rsidP="00142654">
            <w:pPr>
              <w:ind w:firstLine="0"/>
              <w:rPr>
                <w:szCs w:val="28"/>
              </w:rPr>
            </w:pPr>
            <w:r w:rsidRPr="00EF4DDC">
              <w:rPr>
                <w:szCs w:val="28"/>
              </w:rPr>
              <w:t xml:space="preserve">надбавка до посадового окладу за ранг відповідно </w:t>
            </w:r>
            <w:r w:rsidR="00142654">
              <w:rPr>
                <w:szCs w:val="28"/>
              </w:rPr>
              <w:t xml:space="preserve">                      </w:t>
            </w:r>
            <w:r w:rsidRPr="00EF4DDC">
              <w:rPr>
                <w:szCs w:val="28"/>
              </w:rPr>
              <w:t xml:space="preserve">до постанови Кабінету Міністрів України </w:t>
            </w:r>
            <w:r w:rsidR="00142654">
              <w:rPr>
                <w:szCs w:val="28"/>
              </w:rPr>
              <w:t xml:space="preserve">                                     </w:t>
            </w:r>
            <w:r w:rsidRPr="00EF4DDC">
              <w:rPr>
                <w:szCs w:val="28"/>
              </w:rPr>
              <w:lastRenderedPageBreak/>
              <w:t>від 18 січня 2017 року № 15 «Питання оплати праці працівників державних органів» (із змінами)</w:t>
            </w:r>
            <w:r w:rsidR="002959BD">
              <w:rPr>
                <w:szCs w:val="28"/>
              </w:rPr>
              <w:t>.</w:t>
            </w:r>
          </w:p>
        </w:tc>
      </w:tr>
      <w:tr w:rsidR="00290BC5" w:rsidRPr="00EF4DDC" w14:paraId="66A9592D" w14:textId="225B9DB5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CA5055" w14:textId="77777777" w:rsidR="00290BC5" w:rsidRPr="00EF4DDC" w:rsidRDefault="00290BC5" w:rsidP="00142654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78C751" w14:textId="1D9D5C1F" w:rsidR="00290BC5" w:rsidRDefault="00142654" w:rsidP="00871A3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290BC5">
              <w:rPr>
                <w:szCs w:val="28"/>
              </w:rPr>
              <w:t>езстроково</w:t>
            </w:r>
          </w:p>
          <w:p w14:paraId="27831A69" w14:textId="397F7412" w:rsidR="00290BC5" w:rsidRPr="00ED7A9F" w:rsidRDefault="00142654" w:rsidP="00871A39">
            <w:pPr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</w:rPr>
              <w:t>С</w:t>
            </w:r>
            <w:r w:rsidR="00290BC5">
              <w:rPr>
                <w:szCs w:val="28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2959BD">
              <w:rPr>
                <w:szCs w:val="28"/>
              </w:rPr>
              <w:t>.</w:t>
            </w:r>
          </w:p>
          <w:p w14:paraId="6B98F985" w14:textId="77777777" w:rsidR="00290BC5" w:rsidRPr="00EF4DDC" w:rsidRDefault="00290BC5" w:rsidP="00871A39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</w:p>
        </w:tc>
      </w:tr>
      <w:tr w:rsidR="00290BC5" w:rsidRPr="00EF4DDC" w14:paraId="1C27C43B" w14:textId="223ACF29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CF08EA" w14:textId="77777777" w:rsidR="00290BC5" w:rsidRPr="00EF4DDC" w:rsidRDefault="00290BC5" w:rsidP="00142654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95AC42" w14:textId="3A6F5430" w:rsidR="00290BC5" w:rsidRDefault="00290BC5" w:rsidP="00871A39">
            <w:pPr>
              <w:shd w:val="clear" w:color="auto" w:fill="FFFFFF"/>
              <w:ind w:left="1" w:firstLine="425"/>
              <w:rPr>
                <w:szCs w:val="28"/>
              </w:rPr>
            </w:pPr>
            <w:r>
              <w:rPr>
                <w:szCs w:val="28"/>
                <w:lang w:val="ru-RU"/>
              </w:rPr>
              <w:t xml:space="preserve">1) </w:t>
            </w:r>
            <w:r>
              <w:rPr>
                <w:szCs w:val="28"/>
              </w:rPr>
              <w:t>заява про участь у конкурсі із зазначенням основних мотивів щодо зайняття посади за формою згідно з додатком 2</w:t>
            </w:r>
            <w:r>
              <w:rPr>
                <w:rFonts w:eastAsia="MS Mincho"/>
                <w:szCs w:val="28"/>
                <w:lang w:val="ru-RU" w:eastAsia="ja-JP"/>
              </w:rPr>
              <w:t xml:space="preserve"> </w:t>
            </w:r>
            <w:r w:rsidR="00142654">
              <w:rPr>
                <w:rFonts w:eastAsia="MS Mincho"/>
                <w:szCs w:val="28"/>
                <w:lang w:val="ru-RU" w:eastAsia="ja-JP"/>
              </w:rPr>
              <w:t>Порядку</w:t>
            </w:r>
            <w:r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проведення конкурсу на зайняття посад державної служби</w:t>
            </w:r>
            <w:r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>,</w:t>
            </w:r>
            <w:r>
              <w:rPr>
                <w:szCs w:val="28"/>
              </w:rPr>
              <w:t xml:space="preserve"> </w:t>
            </w:r>
            <w:r w:rsidR="00142654" w:rsidRPr="00142654">
              <w:rPr>
                <w:szCs w:val="28"/>
              </w:rPr>
              <w:t>затвердженого</w:t>
            </w:r>
            <w:r w:rsidR="0014265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постановою Кабінету Міністрів України </w:t>
            </w:r>
            <w:r>
              <w:rPr>
                <w:bCs/>
                <w:color w:val="000000"/>
                <w:szCs w:val="28"/>
                <w:shd w:val="clear" w:color="auto" w:fill="FFFFFF"/>
              </w:rPr>
              <w:t>від 25 березня 2016 року № 246</w:t>
            </w:r>
            <w:r>
              <w:rPr>
                <w:szCs w:val="28"/>
              </w:rPr>
              <w:t xml:space="preserve"> (зі змінами)</w:t>
            </w:r>
            <w:r>
              <w:rPr>
                <w:color w:val="000000"/>
                <w:spacing w:val="-6"/>
                <w:szCs w:val="28"/>
              </w:rPr>
              <w:t>;</w:t>
            </w:r>
            <w:r>
              <w:rPr>
                <w:szCs w:val="28"/>
              </w:rPr>
              <w:t xml:space="preserve"> </w:t>
            </w:r>
          </w:p>
          <w:p w14:paraId="16FE431C" w14:textId="77777777" w:rsidR="00290BC5" w:rsidRDefault="00290BC5" w:rsidP="00871A39">
            <w:pPr>
              <w:shd w:val="clear" w:color="auto" w:fill="FFFFFF"/>
              <w:ind w:left="1" w:firstLine="425"/>
              <w:rPr>
                <w:rFonts w:eastAsia="MS Mincho"/>
                <w:szCs w:val="28"/>
                <w:lang w:eastAsia="ja-JP"/>
              </w:rPr>
            </w:pPr>
            <w:r>
              <w:rPr>
                <w:szCs w:val="28"/>
              </w:rPr>
              <w:t>2) резюме за формою згідно з додатком 2</w:t>
            </w:r>
            <w:r>
              <w:rPr>
                <w:szCs w:val="28"/>
                <w:vertAlign w:val="superscript"/>
              </w:rPr>
              <w:t>1</w:t>
            </w:r>
            <w:r>
              <w:rPr>
                <w:rFonts w:eastAsia="MS Mincho"/>
                <w:szCs w:val="28"/>
                <w:lang w:eastAsia="ja-JP"/>
              </w:rPr>
              <w:t>, в якому обов’язково зазначається така інформація:</w:t>
            </w:r>
          </w:p>
          <w:p w14:paraId="33614890" w14:textId="77777777" w:rsidR="00290BC5" w:rsidRDefault="00290BC5" w:rsidP="00871A39">
            <w:pPr>
              <w:shd w:val="clear" w:color="auto" w:fill="FFFFFF"/>
              <w:ind w:left="1" w:firstLine="425"/>
              <w:rPr>
                <w:rFonts w:eastAsia="MS Mincho"/>
                <w:szCs w:val="28"/>
                <w:lang w:eastAsia="ja-JP"/>
              </w:rPr>
            </w:pPr>
            <w:r>
              <w:rPr>
                <w:rFonts w:eastAsia="MS Mincho"/>
                <w:szCs w:val="28"/>
                <w:lang w:eastAsia="ja-JP"/>
              </w:rPr>
              <w:t>прізвище, ім’я, по батькові кандидата;</w:t>
            </w:r>
          </w:p>
          <w:p w14:paraId="3629896A" w14:textId="77777777" w:rsidR="00290BC5" w:rsidRDefault="00290BC5" w:rsidP="00871A39">
            <w:pPr>
              <w:shd w:val="clear" w:color="auto" w:fill="FFFFFF"/>
              <w:ind w:left="1" w:firstLine="425"/>
              <w:rPr>
                <w:rFonts w:eastAsia="MS Mincho"/>
                <w:szCs w:val="28"/>
                <w:lang w:eastAsia="ja-JP"/>
              </w:rPr>
            </w:pPr>
            <w:r>
              <w:rPr>
                <w:rFonts w:eastAsia="MS Mincho"/>
                <w:szCs w:val="28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14:paraId="72897DD3" w14:textId="77777777" w:rsidR="00290BC5" w:rsidRDefault="00290BC5" w:rsidP="00871A39">
            <w:pPr>
              <w:shd w:val="clear" w:color="auto" w:fill="FFFFFF"/>
              <w:ind w:left="1" w:firstLine="425"/>
              <w:rPr>
                <w:rFonts w:eastAsia="MS Mincho"/>
                <w:szCs w:val="28"/>
                <w:lang w:eastAsia="ja-JP"/>
              </w:rPr>
            </w:pPr>
            <w:r>
              <w:rPr>
                <w:rFonts w:eastAsia="MS Mincho"/>
                <w:szCs w:val="28"/>
                <w:lang w:eastAsia="ja-JP"/>
              </w:rPr>
              <w:t>підтвердження наявності відповідного ступеня вищої освіти;</w:t>
            </w:r>
          </w:p>
          <w:p w14:paraId="1FACEB16" w14:textId="77777777" w:rsidR="00290BC5" w:rsidRDefault="00290BC5" w:rsidP="00871A39">
            <w:pPr>
              <w:shd w:val="clear" w:color="auto" w:fill="FFFFFF"/>
              <w:ind w:left="1" w:firstLine="425"/>
              <w:rPr>
                <w:rFonts w:eastAsia="MS Mincho"/>
                <w:szCs w:val="28"/>
                <w:lang w:eastAsia="ja-JP"/>
              </w:rPr>
            </w:pPr>
            <w:r>
              <w:rPr>
                <w:rFonts w:eastAsia="MS Mincho"/>
                <w:szCs w:val="28"/>
                <w:lang w:eastAsia="ja-JP"/>
              </w:rPr>
              <w:t>підтвердження рівня вільного володіння державною мовою;</w:t>
            </w:r>
          </w:p>
          <w:p w14:paraId="47C35FF7" w14:textId="77777777" w:rsidR="00290BC5" w:rsidRDefault="00290BC5" w:rsidP="00871A39">
            <w:pPr>
              <w:shd w:val="clear" w:color="auto" w:fill="FFFFFF"/>
              <w:ind w:left="1" w:firstLine="425"/>
              <w:rPr>
                <w:szCs w:val="28"/>
              </w:rPr>
            </w:pPr>
            <w:r>
              <w:rPr>
                <w:rFonts w:eastAsia="MS Mincho"/>
                <w:szCs w:val="28"/>
                <w:lang w:eastAsia="ja-JP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2D4570AE" w14:textId="77777777" w:rsidR="00290BC5" w:rsidRDefault="00290BC5" w:rsidP="00871A39">
            <w:pPr>
              <w:shd w:val="clear" w:color="auto" w:fill="FFFFFF"/>
              <w:ind w:firstLine="426"/>
              <w:rPr>
                <w:rFonts w:eastAsia="MS Mincho"/>
                <w:szCs w:val="28"/>
                <w:lang w:val="ru-RU" w:eastAsia="ja-JP"/>
              </w:rPr>
            </w:pPr>
            <w:r>
              <w:rPr>
                <w:szCs w:val="28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szCs w:val="28"/>
                <w:lang w:val="ru-RU"/>
              </w:rPr>
              <w:t>.</w:t>
            </w:r>
          </w:p>
          <w:p w14:paraId="351498B1" w14:textId="77777777" w:rsidR="00142654" w:rsidRPr="00E86ED1" w:rsidRDefault="00142654" w:rsidP="00142654">
            <w:pPr>
              <w:ind w:firstLine="276"/>
              <w:rPr>
                <w:lang w:eastAsia="uk-UA"/>
              </w:rPr>
            </w:pPr>
            <w:bookmarkStart w:id="0" w:name="n1331"/>
            <w:bookmarkStart w:id="1" w:name="n343"/>
            <w:bookmarkStart w:id="2" w:name="n1334"/>
            <w:bookmarkStart w:id="3" w:name="n346"/>
            <w:bookmarkEnd w:id="0"/>
            <w:bookmarkEnd w:id="1"/>
            <w:bookmarkEnd w:id="2"/>
            <w:bookmarkEnd w:id="3"/>
            <w:r w:rsidRPr="00E86ED1">
              <w:rPr>
                <w:lang w:eastAsia="uk-UA"/>
              </w:rPr>
              <w:t>Подача додатків до заяви не є обов’язковою;</w:t>
            </w:r>
          </w:p>
          <w:p w14:paraId="72327E83" w14:textId="77777777" w:rsidR="00142654" w:rsidRPr="00E86ED1" w:rsidRDefault="00142654" w:rsidP="00142654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86ED1">
              <w:rPr>
                <w:lang w:eastAsia="uk-UA"/>
              </w:rPr>
              <w:t>компетентностей</w:t>
            </w:r>
            <w:proofErr w:type="spellEnd"/>
            <w:r w:rsidRPr="00E86ED1">
              <w:rPr>
                <w:lang w:eastAsia="uk-UA"/>
              </w:rPr>
              <w:t>, репутації (характеристики, рекомендації, наукові публікації тощо).</w:t>
            </w:r>
          </w:p>
          <w:p w14:paraId="162C5AFB" w14:textId="77777777" w:rsidR="00142654" w:rsidRPr="00E86ED1" w:rsidRDefault="00142654" w:rsidP="00142654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3EAB1E88" w14:textId="77777777" w:rsidR="00142654" w:rsidRDefault="00142654" w:rsidP="00142654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lastRenderedPageBreak/>
              <w:t>Державні службовці державного органу, в якому проводиться конкурс, які бажають взяти участь у конкурсі, подають ли</w:t>
            </w:r>
            <w:r>
              <w:rPr>
                <w:lang w:eastAsia="uk-UA"/>
              </w:rPr>
              <w:t>ше заяву про участь у конкурсі.</w:t>
            </w:r>
          </w:p>
          <w:p w14:paraId="5C0096E8" w14:textId="77777777" w:rsidR="00290BC5" w:rsidRPr="00142654" w:rsidRDefault="00290BC5" w:rsidP="00871A39">
            <w:pPr>
              <w:shd w:val="clear" w:color="auto" w:fill="FFFFFF"/>
              <w:ind w:firstLine="426"/>
              <w:rPr>
                <w:color w:val="000000"/>
                <w:szCs w:val="28"/>
                <w:lang w:eastAsia="en-US"/>
              </w:rPr>
            </w:pPr>
          </w:p>
          <w:p w14:paraId="11C7DC55" w14:textId="77777777" w:rsidR="00142654" w:rsidRDefault="00290BC5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4" w:name="n1335"/>
            <w:bookmarkStart w:id="5" w:name="n348"/>
            <w:bookmarkStart w:id="6" w:name="n1339"/>
            <w:bookmarkStart w:id="7" w:name="n1340"/>
            <w:bookmarkEnd w:id="4"/>
            <w:bookmarkEnd w:id="5"/>
            <w:bookmarkEnd w:id="6"/>
            <w:bookmarkEnd w:id="7"/>
            <w:r w:rsidRPr="00142654">
              <w:rPr>
                <w:b/>
                <w:sz w:val="28"/>
                <w:szCs w:val="28"/>
                <w:lang w:val="uk-UA"/>
              </w:rPr>
              <w:t>Інформація приймається</w:t>
            </w:r>
            <w:r w:rsidR="00142654">
              <w:rPr>
                <w:sz w:val="28"/>
                <w:szCs w:val="28"/>
                <w:lang w:val="uk-UA"/>
              </w:rPr>
              <w:t>:</w:t>
            </w:r>
          </w:p>
          <w:p w14:paraId="1DAA1800" w14:textId="24A3D436" w:rsidR="00290BC5" w:rsidRPr="00EF5AFE" w:rsidRDefault="00290BC5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EF5AFE">
              <w:rPr>
                <w:sz w:val="28"/>
                <w:szCs w:val="28"/>
                <w:lang w:val="uk-UA"/>
              </w:rPr>
              <w:t xml:space="preserve">до </w:t>
            </w:r>
            <w:r w:rsidR="00142654">
              <w:rPr>
                <w:sz w:val="28"/>
                <w:szCs w:val="28"/>
                <w:lang w:val="uk-UA"/>
              </w:rPr>
              <w:t>15</w:t>
            </w:r>
            <w:r w:rsidRPr="00EF5AFE">
              <w:rPr>
                <w:sz w:val="28"/>
                <w:szCs w:val="28"/>
                <w:lang w:val="uk-UA"/>
              </w:rPr>
              <w:t xml:space="preserve"> год. </w:t>
            </w:r>
            <w:r>
              <w:rPr>
                <w:sz w:val="28"/>
                <w:szCs w:val="28"/>
                <w:lang w:val="uk-UA"/>
              </w:rPr>
              <w:t>00</w:t>
            </w:r>
            <w:r w:rsidRPr="00EF5AFE">
              <w:rPr>
                <w:sz w:val="28"/>
                <w:szCs w:val="28"/>
                <w:lang w:val="uk-UA"/>
              </w:rPr>
              <w:t xml:space="preserve"> хв.</w:t>
            </w:r>
            <w:r w:rsidRPr="00EF5AFE">
              <w:rPr>
                <w:sz w:val="28"/>
                <w:szCs w:val="28"/>
              </w:rPr>
              <w:t xml:space="preserve"> </w:t>
            </w:r>
            <w:r w:rsidR="00142654">
              <w:rPr>
                <w:sz w:val="28"/>
                <w:szCs w:val="28"/>
                <w:lang w:val="uk-UA"/>
              </w:rPr>
              <w:t>19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42654">
              <w:rPr>
                <w:sz w:val="28"/>
                <w:szCs w:val="28"/>
                <w:lang w:val="uk-UA"/>
              </w:rPr>
              <w:t xml:space="preserve">травня </w:t>
            </w:r>
            <w:r w:rsidRPr="00EF5AFE">
              <w:rPr>
                <w:sz w:val="28"/>
                <w:szCs w:val="28"/>
                <w:lang w:val="uk-UA"/>
              </w:rPr>
              <w:t>2021 року.</w:t>
            </w:r>
          </w:p>
          <w:p w14:paraId="21678A0C" w14:textId="77777777" w:rsidR="00290BC5" w:rsidRPr="00EF4DDC" w:rsidRDefault="00290BC5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8"/>
                <w:szCs w:val="28"/>
              </w:rPr>
            </w:pPr>
          </w:p>
        </w:tc>
      </w:tr>
      <w:tr w:rsidR="00290BC5" w:rsidRPr="00EF4DDC" w14:paraId="26EEAEC8" w14:textId="79480A14" w:rsidTr="00355B62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9FC50E" w14:textId="77777777" w:rsidR="00290BC5" w:rsidRPr="00EF4DDC" w:rsidRDefault="00290BC5" w:rsidP="000A5871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lastRenderedPageBreak/>
              <w:t>Додаткові (</w:t>
            </w:r>
            <w:r w:rsidRPr="000A5871">
              <w:rPr>
                <w:sz w:val="28"/>
                <w:szCs w:val="28"/>
              </w:rPr>
              <w:t>необов’язкові</w:t>
            </w:r>
            <w:r w:rsidRPr="00EF4DDC">
              <w:rPr>
                <w:sz w:val="28"/>
                <w:szCs w:val="28"/>
              </w:rPr>
              <w:t>) документи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5777B6" w14:textId="77777777" w:rsidR="00290BC5" w:rsidRPr="00EF4DDC" w:rsidRDefault="00290BC5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</w:t>
            </w:r>
            <w:r w:rsidRPr="00EF4DDC">
              <w:rPr>
                <w:color w:val="000000"/>
                <w:sz w:val="28"/>
                <w:szCs w:val="28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14:paraId="2E9861DA" w14:textId="77777777" w:rsidR="00290BC5" w:rsidRPr="00EF4DDC" w:rsidRDefault="00290BC5" w:rsidP="00871A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55B62" w:rsidRPr="00EF4DDC" w14:paraId="36EE9537" w14:textId="2B563166" w:rsidTr="00355B62">
        <w:trPr>
          <w:trHeight w:val="870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0F1BEE" w14:textId="406A69CC" w:rsidR="00355B62" w:rsidRPr="00DF4CD9" w:rsidRDefault="00355B62" w:rsidP="000A5871">
            <w:pPr>
              <w:pStyle w:val="rvps14"/>
              <w:spacing w:before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A59196" w14:textId="77777777" w:rsidR="00355B62" w:rsidRDefault="00355B62" w:rsidP="00871A39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</w:p>
          <w:p w14:paraId="24D9145A" w14:textId="39FA2726" w:rsidR="00355B62" w:rsidRPr="00355B62" w:rsidRDefault="00355B62" w:rsidP="00355B62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травня 2021 року 09</w:t>
            </w:r>
            <w:r w:rsidRPr="00EF5AFE">
              <w:rPr>
                <w:sz w:val="28"/>
                <w:szCs w:val="28"/>
              </w:rPr>
              <w:t xml:space="preserve"> год. </w:t>
            </w:r>
            <w:r>
              <w:rPr>
                <w:sz w:val="28"/>
                <w:szCs w:val="28"/>
              </w:rPr>
              <w:t>30</w:t>
            </w:r>
            <w:r w:rsidRPr="00EF5AFE">
              <w:rPr>
                <w:sz w:val="28"/>
                <w:szCs w:val="28"/>
              </w:rPr>
              <w:t xml:space="preserve"> хв. </w:t>
            </w:r>
          </w:p>
        </w:tc>
      </w:tr>
      <w:tr w:rsidR="00355B62" w:rsidRPr="00EF4DDC" w14:paraId="0B3FF30A" w14:textId="77777777" w:rsidTr="00355B62">
        <w:trPr>
          <w:trHeight w:val="1950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BFD72E" w14:textId="77777777" w:rsidR="00355B62" w:rsidRDefault="00355B62" w:rsidP="000A5871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>Місце або спосіб проведення тестування.</w:t>
            </w:r>
          </w:p>
          <w:p w14:paraId="13AEA999" w14:textId="77777777" w:rsidR="00355B62" w:rsidRDefault="00355B62" w:rsidP="000A5871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</w:p>
          <w:p w14:paraId="2EAD1AAA" w14:textId="77777777" w:rsidR="00355B62" w:rsidRDefault="00355B62" w:rsidP="000A5871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</w:p>
          <w:p w14:paraId="009B4549" w14:textId="61D35594" w:rsidR="00355B62" w:rsidRPr="00DF4CD9" w:rsidRDefault="00355B62" w:rsidP="000A5871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</w:p>
        </w:tc>
        <w:tc>
          <w:tcPr>
            <w:tcW w:w="6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3B778C" w14:textId="77777777" w:rsidR="00355B62" w:rsidRPr="00355B62" w:rsidRDefault="00355B62" w:rsidP="00355B62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7662EDF" w14:textId="77777777" w:rsidR="00355B62" w:rsidRDefault="00355B62" w:rsidP="00355B62">
            <w:pPr>
              <w:ind w:firstLine="0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</w:p>
          <w:p w14:paraId="5FBDB119" w14:textId="2C22854D" w:rsidR="00355B62" w:rsidRPr="00355B62" w:rsidRDefault="00355B62" w:rsidP="00355B62">
            <w:pPr>
              <w:ind w:firstLine="0"/>
              <w:jc w:val="left"/>
              <w:rPr>
                <w:rFonts w:eastAsia="Calibri"/>
              </w:rPr>
            </w:pPr>
            <w:r w:rsidRPr="00355B62">
              <w:rPr>
                <w:b/>
                <w:szCs w:val="28"/>
              </w:rPr>
              <w:t>(проведення тестування за фізичної присутності кандидатів)</w:t>
            </w:r>
          </w:p>
        </w:tc>
      </w:tr>
      <w:tr w:rsidR="00355B62" w:rsidRPr="00EF4DDC" w14:paraId="76167EAC" w14:textId="77777777" w:rsidTr="00355B62">
        <w:trPr>
          <w:trHeight w:val="2010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4AF84C" w14:textId="00B70990" w:rsidR="00355B62" w:rsidRPr="00DF4CD9" w:rsidRDefault="00355B62" w:rsidP="000A5871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D3137A" w14:textId="77777777" w:rsidR="00355B62" w:rsidRPr="00355B62" w:rsidRDefault="00355B62" w:rsidP="00355B62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02EAA869" w14:textId="77777777" w:rsidR="00355B62" w:rsidRDefault="00355B62" w:rsidP="00355B62">
            <w:pPr>
              <w:ind w:firstLine="0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</w:p>
          <w:p w14:paraId="2924712C" w14:textId="1740A032" w:rsidR="00355B62" w:rsidRPr="00355B62" w:rsidRDefault="00355B62" w:rsidP="00355B62">
            <w:pPr>
              <w:ind w:firstLine="0"/>
              <w:jc w:val="left"/>
              <w:rPr>
                <w:rFonts w:eastAsia="Calibri"/>
              </w:rPr>
            </w:pPr>
            <w:r w:rsidRPr="00355B62">
              <w:rPr>
                <w:b/>
                <w:szCs w:val="28"/>
              </w:rPr>
              <w:t xml:space="preserve">(проведення </w:t>
            </w:r>
            <w:r>
              <w:rPr>
                <w:b/>
                <w:szCs w:val="28"/>
              </w:rPr>
              <w:t>співбесіди</w:t>
            </w:r>
            <w:r w:rsidRPr="00355B62">
              <w:rPr>
                <w:b/>
                <w:szCs w:val="28"/>
              </w:rPr>
              <w:t xml:space="preserve"> за фізичної присутності кандидатів)</w:t>
            </w:r>
          </w:p>
        </w:tc>
      </w:tr>
      <w:tr w:rsidR="00355B62" w:rsidRPr="00EF4DDC" w14:paraId="657218FF" w14:textId="77777777" w:rsidTr="00355B62">
        <w:trPr>
          <w:trHeight w:val="4965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F3BEB6" w14:textId="77777777" w:rsidR="00355B62" w:rsidRDefault="00355B62" w:rsidP="000A5871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  <w:r w:rsidRPr="00DF4CD9">
              <w:rPr>
                <w:sz w:val="28"/>
                <w:szCs w:val="28"/>
              </w:rPr>
              <w:t xml:space="preserve">Місце або спосіб проведення співбесіди </w:t>
            </w:r>
            <w:r>
              <w:rPr>
                <w:sz w:val="28"/>
                <w:szCs w:val="28"/>
              </w:rPr>
              <w:t>з метою визначення суб’єктом призначення або керівником державної служби переможця (переможців) конкурсу (</w:t>
            </w:r>
            <w:r w:rsidRPr="00DF4CD9">
              <w:rPr>
                <w:sz w:val="28"/>
                <w:szCs w:val="28"/>
              </w:rPr>
              <w:t>із зазначенням електронної платформи для комуні</w:t>
            </w:r>
            <w:r>
              <w:rPr>
                <w:sz w:val="28"/>
                <w:szCs w:val="28"/>
              </w:rPr>
              <w:t>кації дистанційно</w:t>
            </w:r>
          </w:p>
          <w:p w14:paraId="1EE82176" w14:textId="77777777" w:rsidR="000A5871" w:rsidRDefault="000A5871" w:rsidP="000A5871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</w:p>
          <w:p w14:paraId="4A58816F" w14:textId="77777777" w:rsidR="000A5871" w:rsidRDefault="000A5871" w:rsidP="000A5871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</w:p>
          <w:p w14:paraId="3AB9C09F" w14:textId="36511144" w:rsidR="000A5871" w:rsidRPr="00DF4CD9" w:rsidRDefault="000A5871" w:rsidP="000A5871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</w:p>
        </w:tc>
        <w:tc>
          <w:tcPr>
            <w:tcW w:w="6857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E4E42D" w14:textId="77777777" w:rsidR="00355B62" w:rsidRPr="00355B62" w:rsidRDefault="00355B62" w:rsidP="00355B62">
            <w:pPr>
              <w:pStyle w:val="rvps1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</w:rPr>
            </w:pPr>
            <w:r w:rsidRPr="00355B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45124154" w14:textId="77777777" w:rsidR="00355B62" w:rsidRDefault="00355B62" w:rsidP="00355B62">
            <w:pPr>
              <w:ind w:firstLine="0"/>
              <w:jc w:val="left"/>
              <w:rPr>
                <w:rFonts w:eastAsia="Calibri"/>
              </w:rPr>
            </w:pPr>
            <w:r w:rsidRPr="004F2895">
              <w:rPr>
                <w:rFonts w:eastAsia="Calibri"/>
              </w:rPr>
              <w:t xml:space="preserve">м. Київ, вул. </w:t>
            </w:r>
            <w:r>
              <w:rPr>
                <w:rFonts w:eastAsia="Calibri"/>
              </w:rPr>
              <w:t>Костянтинівська, 9/6</w:t>
            </w:r>
          </w:p>
          <w:p w14:paraId="522D76F2" w14:textId="77777777" w:rsidR="00355B62" w:rsidRDefault="00355B62" w:rsidP="00355B62">
            <w:pPr>
              <w:ind w:firstLine="0"/>
              <w:jc w:val="left"/>
              <w:rPr>
                <w:b/>
                <w:szCs w:val="28"/>
              </w:rPr>
            </w:pPr>
            <w:r w:rsidRPr="00355B62">
              <w:rPr>
                <w:b/>
                <w:szCs w:val="28"/>
              </w:rPr>
              <w:t xml:space="preserve">(проведення </w:t>
            </w:r>
            <w:r>
              <w:rPr>
                <w:b/>
                <w:szCs w:val="28"/>
              </w:rPr>
              <w:t>співбесіди</w:t>
            </w:r>
            <w:r w:rsidRPr="00355B62">
              <w:rPr>
                <w:b/>
                <w:szCs w:val="28"/>
              </w:rPr>
              <w:t xml:space="preserve"> за фізичної присутності кандидатів)</w:t>
            </w:r>
          </w:p>
          <w:p w14:paraId="65333046" w14:textId="77777777" w:rsidR="000A5871" w:rsidRDefault="000A5871" w:rsidP="00355B62">
            <w:pPr>
              <w:ind w:firstLine="0"/>
              <w:jc w:val="left"/>
              <w:rPr>
                <w:b/>
                <w:szCs w:val="28"/>
              </w:rPr>
            </w:pPr>
          </w:p>
          <w:p w14:paraId="031F5E52" w14:textId="2BB94F1F" w:rsidR="00355B62" w:rsidRPr="00355B62" w:rsidRDefault="00355B62" w:rsidP="00355B62">
            <w:pPr>
              <w:ind w:firstLine="0"/>
              <w:jc w:val="left"/>
              <w:rPr>
                <w:szCs w:val="28"/>
              </w:rPr>
            </w:pPr>
          </w:p>
        </w:tc>
      </w:tr>
      <w:tr w:rsidR="00290BC5" w:rsidRPr="00EF4DDC" w14:paraId="32520A08" w14:textId="5710EF99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DF349F" w14:textId="77777777" w:rsidR="00290BC5" w:rsidRPr="00EF4DDC" w:rsidRDefault="00290BC5" w:rsidP="000A5871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83EF5E" w14:textId="77777777" w:rsidR="000A5871" w:rsidRDefault="000A5871" w:rsidP="009F7AEA">
            <w:pPr>
              <w:pStyle w:val="a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Долюк Станіслав Юрійович</w:t>
            </w:r>
            <w:r w:rsidR="009F7AEA">
              <w:rPr>
                <w:sz w:val="28"/>
                <w:szCs w:val="28"/>
                <w:lang w:val="uk-UA"/>
              </w:rPr>
              <w:t xml:space="preserve"> </w:t>
            </w:r>
            <w:r w:rsidR="00290BC5" w:rsidRPr="00EA3E27">
              <w:rPr>
                <w:sz w:val="28"/>
                <w:szCs w:val="28"/>
                <w:lang w:val="uk-UA"/>
              </w:rPr>
              <w:t>(044)</w:t>
            </w:r>
            <w:r w:rsidR="00290BC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366-64-84</w:t>
            </w:r>
            <w:r w:rsidR="00290BC5" w:rsidRPr="00EA3E27">
              <w:rPr>
                <w:sz w:val="28"/>
                <w:szCs w:val="28"/>
                <w:lang w:val="uk-UA"/>
              </w:rPr>
              <w:t xml:space="preserve">, </w:t>
            </w:r>
          </w:p>
          <w:p w14:paraId="3BCED392" w14:textId="77777777" w:rsidR="000A5871" w:rsidRDefault="000A5871" w:rsidP="009F7AEA">
            <w:pPr>
              <w:pStyle w:val="a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  <w:lang w:val="uk-UA"/>
              </w:rPr>
            </w:pPr>
          </w:p>
          <w:p w14:paraId="254E6BF1" w14:textId="4E1FC71E" w:rsidR="00290BC5" w:rsidRPr="00507FBE" w:rsidRDefault="00E5233C" w:rsidP="009F7AEA">
            <w:pPr>
              <w:pStyle w:val="a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  <w:u w:val="single"/>
              </w:rPr>
            </w:pPr>
            <w:hyperlink r:id="rId6" w:history="1">
              <w:r w:rsidR="000A5871" w:rsidRPr="00542E74">
                <w:rPr>
                  <w:rStyle w:val="a3"/>
                  <w:sz w:val="28"/>
                  <w:szCs w:val="28"/>
                  <w:lang w:val="en-US"/>
                </w:rPr>
                <w:t>stanislav</w:t>
              </w:r>
              <w:r w:rsidR="000A5871" w:rsidRPr="00542E74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0A5871" w:rsidRPr="00542E74">
                <w:rPr>
                  <w:rStyle w:val="a3"/>
                  <w:sz w:val="28"/>
                  <w:szCs w:val="28"/>
                  <w:lang w:val="en-US"/>
                </w:rPr>
                <w:t>dolyuk</w:t>
              </w:r>
              <w:r w:rsidR="000A5871" w:rsidRPr="00542E74">
                <w:rPr>
                  <w:rStyle w:val="a3"/>
                  <w:sz w:val="28"/>
                  <w:szCs w:val="28"/>
                  <w:lang w:val="uk-UA"/>
                </w:rPr>
                <w:t>@</w:t>
              </w:r>
              <w:r w:rsidR="000A5871" w:rsidRPr="00542E74">
                <w:rPr>
                  <w:rStyle w:val="a3"/>
                  <w:sz w:val="28"/>
                  <w:szCs w:val="28"/>
                  <w:lang w:val="en-US"/>
                </w:rPr>
                <w:t>kmda</w:t>
              </w:r>
              <w:r w:rsidR="000A5871" w:rsidRPr="00542E74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0A5871" w:rsidRPr="00542E74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="000A5871" w:rsidRPr="00542E74"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 w:rsidR="000A5871" w:rsidRPr="00542E74">
                <w:rPr>
                  <w:rStyle w:val="a3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14:paraId="089752D2" w14:textId="77777777" w:rsidR="000A5871" w:rsidRPr="000A5871" w:rsidRDefault="000A5871" w:rsidP="009F7AEA">
            <w:pPr>
              <w:pStyle w:val="a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  <w:u w:val="single"/>
                <w:lang w:val="uk-UA"/>
              </w:rPr>
            </w:pPr>
          </w:p>
          <w:p w14:paraId="02F2A935" w14:textId="4B4185DD" w:rsidR="00355B62" w:rsidRPr="000A5871" w:rsidRDefault="000A5871" w:rsidP="009F7AEA">
            <w:pPr>
              <w:pStyle w:val="a4"/>
              <w:spacing w:before="0" w:beforeAutospacing="0" w:after="0" w:afterAutospacing="0"/>
              <w:ind w:right="128"/>
              <w:jc w:val="both"/>
              <w:rPr>
                <w:b/>
                <w:sz w:val="28"/>
                <w:szCs w:val="28"/>
              </w:rPr>
            </w:pPr>
            <w:r w:rsidRPr="000A5871">
              <w:rPr>
                <w:b/>
                <w:lang w:val="uk-UA"/>
              </w:rPr>
              <w:t>П</w:t>
            </w:r>
            <w:r w:rsidR="00355B62" w:rsidRPr="000A5871">
              <w:rPr>
                <w:b/>
                <w:lang w:val="uk-UA"/>
              </w:rPr>
              <w:t>ро дату і час проведення кожного етапу конкурсу учасники конкурсу будуть повідомлені додатково</w:t>
            </w:r>
          </w:p>
        </w:tc>
      </w:tr>
      <w:tr w:rsidR="00290BC5" w:rsidRPr="00EF4DDC" w14:paraId="0C0BFE44" w14:textId="767E7AB8" w:rsidTr="00290BC5"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579C18" w14:textId="77777777" w:rsidR="00290BC5" w:rsidRPr="00EF4DDC" w:rsidRDefault="00290BC5" w:rsidP="00871A39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290BC5" w:rsidRPr="00EF4DDC" w14:paraId="2F1A3268" w14:textId="6D6B35A0" w:rsidTr="00290BC5">
        <w:trPr>
          <w:trHeight w:val="45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263D5C" w14:textId="77777777" w:rsidR="00290BC5" w:rsidRPr="00EF4DDC" w:rsidRDefault="00290BC5" w:rsidP="00871A39">
            <w:pPr>
              <w:pStyle w:val="rvps12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0CD747" w14:textId="77777777" w:rsidR="00290BC5" w:rsidRPr="00EF4DDC" w:rsidRDefault="00290BC5" w:rsidP="00871A39">
            <w:pPr>
              <w:pStyle w:val="rvps14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Освіта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AB8500" w14:textId="77777777" w:rsidR="00290BC5" w:rsidRPr="008A71FA" w:rsidRDefault="00290BC5" w:rsidP="00871A3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5860D6">
              <w:rPr>
                <w:sz w:val="28"/>
                <w:szCs w:val="28"/>
              </w:rPr>
              <w:t>вища</w:t>
            </w:r>
            <w:proofErr w:type="spellEnd"/>
            <w:r w:rsidRPr="005860D6">
              <w:rPr>
                <w:sz w:val="28"/>
                <w:szCs w:val="28"/>
              </w:rPr>
              <w:t xml:space="preserve">, </w:t>
            </w:r>
            <w:proofErr w:type="spellStart"/>
            <w:r w:rsidRPr="005860D6">
              <w:rPr>
                <w:sz w:val="28"/>
                <w:szCs w:val="28"/>
              </w:rPr>
              <w:t>ступінь</w:t>
            </w:r>
            <w:proofErr w:type="spellEnd"/>
            <w:r w:rsidRPr="005860D6">
              <w:rPr>
                <w:sz w:val="28"/>
                <w:szCs w:val="28"/>
              </w:rPr>
              <w:t xml:space="preserve"> </w:t>
            </w:r>
            <w:proofErr w:type="spellStart"/>
            <w:r w:rsidRPr="005860D6">
              <w:rPr>
                <w:sz w:val="28"/>
                <w:szCs w:val="28"/>
              </w:rPr>
              <w:t>освіти</w:t>
            </w:r>
            <w:proofErr w:type="spellEnd"/>
            <w:r w:rsidRPr="005860D6">
              <w:rPr>
                <w:sz w:val="28"/>
                <w:szCs w:val="28"/>
              </w:rPr>
              <w:t xml:space="preserve"> не </w:t>
            </w:r>
            <w:proofErr w:type="spellStart"/>
            <w:r w:rsidRPr="005860D6">
              <w:rPr>
                <w:sz w:val="28"/>
                <w:szCs w:val="28"/>
              </w:rPr>
              <w:t>нижче</w:t>
            </w:r>
            <w:proofErr w:type="spellEnd"/>
            <w:r w:rsidRPr="005860D6">
              <w:rPr>
                <w:sz w:val="28"/>
                <w:szCs w:val="28"/>
              </w:rPr>
              <w:t xml:space="preserve"> бакалавра, </w:t>
            </w:r>
            <w:proofErr w:type="spellStart"/>
            <w:r w:rsidRPr="005860D6">
              <w:rPr>
                <w:sz w:val="28"/>
                <w:szCs w:val="28"/>
              </w:rPr>
              <w:t>молодшого</w:t>
            </w:r>
            <w:proofErr w:type="spellEnd"/>
            <w:r w:rsidRPr="005860D6">
              <w:rPr>
                <w:sz w:val="28"/>
                <w:szCs w:val="28"/>
              </w:rPr>
              <w:t xml:space="preserve"> бакалавра</w:t>
            </w:r>
          </w:p>
        </w:tc>
      </w:tr>
      <w:tr w:rsidR="00290BC5" w:rsidRPr="00EF4DDC" w14:paraId="27C2C17F" w14:textId="0BE3FA71" w:rsidTr="00290BC5">
        <w:trPr>
          <w:trHeight w:val="52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0C9EB8" w14:textId="77777777" w:rsidR="00290BC5" w:rsidRPr="00EF4DDC" w:rsidRDefault="00290BC5" w:rsidP="00871A39">
            <w:pPr>
              <w:pStyle w:val="rvps12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31B1A4" w14:textId="77777777" w:rsidR="00290BC5" w:rsidRPr="00EF4DDC" w:rsidRDefault="00290BC5" w:rsidP="00871A39">
            <w:pPr>
              <w:pStyle w:val="rvps14"/>
              <w:ind w:right="268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78AE47" w14:textId="77777777" w:rsidR="00290BC5" w:rsidRPr="00EF4DDC" w:rsidRDefault="00290BC5" w:rsidP="00871A3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spellStart"/>
            <w:r>
              <w:rPr>
                <w:sz w:val="28"/>
                <w:szCs w:val="28"/>
              </w:rPr>
              <w:t>потребує</w:t>
            </w:r>
            <w:proofErr w:type="spellEnd"/>
          </w:p>
        </w:tc>
      </w:tr>
      <w:tr w:rsidR="00290BC5" w:rsidRPr="00EF4DDC" w14:paraId="2C1086F6" w14:textId="08BE36FC" w:rsidTr="00290BC5">
        <w:trPr>
          <w:trHeight w:val="37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85E798" w14:textId="77777777" w:rsidR="00290BC5" w:rsidRPr="00EF4DDC" w:rsidRDefault="00290BC5" w:rsidP="00871A39">
            <w:pPr>
              <w:pStyle w:val="rvps12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3.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12B6D8" w14:textId="77777777" w:rsidR="00290BC5" w:rsidRPr="00EF4DDC" w:rsidRDefault="00290BC5" w:rsidP="00871A39">
            <w:pPr>
              <w:pStyle w:val="rvps14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FD436D" w14:textId="77777777" w:rsidR="00290BC5" w:rsidRPr="00EF4DDC" w:rsidRDefault="00290BC5" w:rsidP="00871A39">
            <w:pPr>
              <w:pStyle w:val="rvps14"/>
              <w:ind w:right="270"/>
              <w:jc w:val="both"/>
              <w:rPr>
                <w:sz w:val="28"/>
                <w:szCs w:val="28"/>
              </w:rPr>
            </w:pPr>
            <w:r w:rsidRPr="00EF4DDC">
              <w:rPr>
                <w:rStyle w:val="rvts0"/>
                <w:sz w:val="28"/>
                <w:szCs w:val="28"/>
              </w:rPr>
              <w:t>вільне володіння державною мовою</w:t>
            </w:r>
          </w:p>
        </w:tc>
      </w:tr>
      <w:tr w:rsidR="00290BC5" w:rsidRPr="00EF4DDC" w14:paraId="238BB00C" w14:textId="0D075297" w:rsidTr="00290BC5">
        <w:trPr>
          <w:trHeight w:val="425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166775" w14:textId="77777777" w:rsidR="00290BC5" w:rsidRPr="00EF4DDC" w:rsidRDefault="00290BC5" w:rsidP="00871A39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r>
              <w:t xml:space="preserve">   </w:t>
            </w:r>
            <w:hyperlink r:id="rId7" w:tgtFrame="_top" w:history="1">
              <w:r w:rsidRPr="00EF4DDC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290BC5" w:rsidRPr="00EF4DDC" w14:paraId="164E7F0A" w14:textId="07C9FC5F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ED8D35" w14:textId="77777777" w:rsidR="00290BC5" w:rsidRPr="00EF4DDC" w:rsidRDefault="00290BC5" w:rsidP="00871A39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4F03B7" w14:textId="77777777" w:rsidR="00290BC5" w:rsidRPr="00EF4DDC" w:rsidRDefault="00290BC5" w:rsidP="00871A3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871A39" w14:paraId="7BCC8D67" w14:textId="3388B10D" w:rsidTr="00290BC5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6C6A56" w14:textId="77777777" w:rsidR="00BF43A1" w:rsidRPr="00EF4DDC" w:rsidRDefault="00BF43A1" w:rsidP="000A5871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F4DDC">
              <w:rPr>
                <w:sz w:val="28"/>
                <w:szCs w:val="28"/>
              </w:rPr>
              <w:t>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385EED" w14:textId="298DE8DD" w:rsidR="00BF43A1" w:rsidRPr="00F01142" w:rsidRDefault="00BF43A1" w:rsidP="00BF43A1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2B211B" w14:textId="1A2CAE41" w:rsidR="00BF43A1" w:rsidRDefault="000A5871" w:rsidP="000A587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>
              <w:rPr>
                <w:sz w:val="28"/>
                <w:szCs w:val="28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45A1D2D6" w14:textId="7F1D17F2" w:rsidR="00BF43A1" w:rsidRDefault="000A5871" w:rsidP="000A587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>
              <w:rPr>
                <w:sz w:val="28"/>
                <w:szCs w:val="28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1A8F0557" w14:textId="6C224743" w:rsidR="00BF43A1" w:rsidRPr="00F01142" w:rsidRDefault="00BF43A1" w:rsidP="00BF43A1">
            <w:pPr>
              <w:pStyle w:val="a4"/>
              <w:spacing w:before="0" w:beforeAutospacing="0" w:after="0" w:afterAutospacing="0"/>
              <w:jc w:val="both"/>
              <w:rPr>
                <w:color w:val="FFC000"/>
                <w:sz w:val="28"/>
                <w:szCs w:val="28"/>
                <w:lang w:val="uk-UA"/>
              </w:rPr>
            </w:pPr>
            <w:r w:rsidRPr="00E772CF">
              <w:rPr>
                <w:sz w:val="28"/>
                <w:szCs w:val="28"/>
                <w:lang w:val="uk-UA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BF43A1" w:rsidRPr="00EF4DDC" w14:paraId="39595E8E" w14:textId="0E1BA568" w:rsidTr="00290BC5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59AE76" w14:textId="77777777" w:rsidR="00BF43A1" w:rsidRDefault="00BF43A1" w:rsidP="000A5871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86E36C" w14:textId="7A14C847" w:rsidR="00BF43A1" w:rsidRPr="00BC41DD" w:rsidRDefault="00BF43A1" w:rsidP="00BF43A1">
            <w:pPr>
              <w:pStyle w:val="a4"/>
              <w:rPr>
                <w:sz w:val="28"/>
                <w:szCs w:val="28"/>
                <w:lang w:val="uk-UA"/>
              </w:rPr>
            </w:pPr>
            <w:r w:rsidRPr="006D71F0">
              <w:rPr>
                <w:sz w:val="28"/>
                <w:szCs w:val="28"/>
                <w:lang w:val="uk-UA"/>
              </w:rPr>
              <w:t>Самоорганізація та самостійність в роботі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543E36" w14:textId="3F25B986" w:rsidR="00BF43A1" w:rsidRPr="006D71F0" w:rsidRDefault="000A5871" w:rsidP="000A587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 w:rsidRPr="006D71F0">
              <w:rPr>
                <w:sz w:val="28"/>
                <w:szCs w:val="28"/>
                <w:lang w:val="uk-UA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14:paraId="5CE35F2E" w14:textId="254B0F37" w:rsidR="00BF43A1" w:rsidRPr="006D71F0" w:rsidRDefault="000A5871" w:rsidP="000A587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 w:rsidRPr="006D71F0">
              <w:rPr>
                <w:sz w:val="28"/>
                <w:szCs w:val="28"/>
                <w:lang w:val="uk-UA"/>
              </w:rPr>
              <w:t xml:space="preserve">здатність до </w:t>
            </w:r>
            <w:proofErr w:type="spellStart"/>
            <w:r w:rsidR="00BF43A1" w:rsidRPr="006D71F0">
              <w:rPr>
                <w:sz w:val="28"/>
                <w:szCs w:val="28"/>
                <w:lang w:val="uk-UA"/>
              </w:rPr>
              <w:t>самомотивації</w:t>
            </w:r>
            <w:proofErr w:type="spellEnd"/>
            <w:r w:rsidR="00BF43A1" w:rsidRPr="006D71F0">
              <w:rPr>
                <w:sz w:val="28"/>
                <w:szCs w:val="28"/>
                <w:lang w:val="uk-UA"/>
              </w:rPr>
              <w:t xml:space="preserve"> (самоуправління);</w:t>
            </w:r>
          </w:p>
          <w:p w14:paraId="7F534A61" w14:textId="19C73F14" w:rsidR="00BF43A1" w:rsidRPr="00F01142" w:rsidRDefault="00BF43A1" w:rsidP="00BF43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D71F0">
              <w:rPr>
                <w:sz w:val="28"/>
                <w:szCs w:val="28"/>
                <w:lang w:val="uk-UA"/>
              </w:rPr>
              <w:t>вміння самостійно приймати рішення і виконувати завдання у процесі професійної діяльності.</w:t>
            </w:r>
          </w:p>
        </w:tc>
      </w:tr>
      <w:tr w:rsidR="00BF43A1" w:rsidRPr="00EF4DDC" w14:paraId="047A6E0F" w14:textId="400078E8" w:rsidTr="00290BC5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8D360B" w14:textId="77777777" w:rsidR="00BF43A1" w:rsidRDefault="00BF43A1" w:rsidP="000A5871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5F1046" w14:textId="0BCBB42A" w:rsidR="00BF43A1" w:rsidRPr="00F01142" w:rsidRDefault="00BF43A1" w:rsidP="00BF43A1">
            <w:pPr>
              <w:pStyle w:val="a4"/>
              <w:rPr>
                <w:sz w:val="28"/>
                <w:szCs w:val="28"/>
                <w:lang w:val="uk-UA"/>
              </w:rPr>
            </w:pPr>
            <w:r w:rsidRPr="00DF4B97"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CB7731" w14:textId="493AEE3F" w:rsidR="00BF43A1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ч</w:t>
            </w:r>
            <w:r w:rsidR="00BF43A1">
              <w:rPr>
                <w:sz w:val="28"/>
                <w:szCs w:val="28"/>
                <w:lang w:val="uk-UA"/>
              </w:rPr>
              <w:t>ітке і точне формулювання мети, цілей і завдань службової діяльності;</w:t>
            </w:r>
          </w:p>
          <w:p w14:paraId="38A854AA" w14:textId="78CAE75F" w:rsidR="00BF43A1" w:rsidRPr="00DF4B97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 w:rsidRPr="00DF4B97">
              <w:rPr>
                <w:sz w:val="28"/>
                <w:szCs w:val="28"/>
                <w:lang w:val="uk-UA"/>
              </w:rPr>
              <w:t>комплексний підхід до виконання завдань, виявлення ризиків;</w:t>
            </w:r>
          </w:p>
          <w:p w14:paraId="61047E9E" w14:textId="3644645C" w:rsidR="00BF43A1" w:rsidRPr="00F01142" w:rsidRDefault="000A5871" w:rsidP="000A587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BF43A1" w:rsidRPr="00DF4B97">
              <w:rPr>
                <w:sz w:val="28"/>
                <w:szCs w:val="28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</w:t>
            </w:r>
            <w:r w:rsidR="00BF43A1">
              <w:rPr>
                <w:sz w:val="28"/>
                <w:szCs w:val="28"/>
                <w:lang w:val="uk-UA"/>
              </w:rPr>
              <w:t>.</w:t>
            </w:r>
          </w:p>
        </w:tc>
      </w:tr>
      <w:tr w:rsidR="000A5871" w:rsidRPr="00EF4DDC" w14:paraId="1E147F51" w14:textId="77777777" w:rsidTr="00290BC5">
        <w:trPr>
          <w:trHeight w:val="76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BE9B1B" w14:textId="1364FFAD" w:rsidR="000A5871" w:rsidRDefault="000A5871" w:rsidP="000A5871">
            <w:pPr>
              <w:pStyle w:val="rvps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510A16" w14:textId="1D4F4A7C" w:rsidR="000A5871" w:rsidRPr="00DF4B97" w:rsidRDefault="000A5871" w:rsidP="00BF43A1">
            <w:pPr>
              <w:pStyle w:val="a4"/>
              <w:rPr>
                <w:sz w:val="28"/>
                <w:szCs w:val="28"/>
                <w:lang w:val="uk-UA"/>
              </w:rPr>
            </w:pPr>
            <w:r w:rsidRPr="000A5871">
              <w:rPr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533131" w14:textId="37BFEF2E" w:rsidR="000A5871" w:rsidRPr="000A5871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14:paraId="5393060F" w14:textId="0DDC321D" w:rsidR="000A5871" w:rsidRPr="000A5871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 xml:space="preserve">вміння використовувати сервіси інтернету для ефективного пошуку  потрібної інформації; вміння </w:t>
            </w:r>
            <w:r w:rsidRPr="000A5871">
              <w:rPr>
                <w:sz w:val="28"/>
                <w:szCs w:val="28"/>
                <w:lang w:val="uk-UA"/>
              </w:rPr>
              <w:lastRenderedPageBreak/>
              <w:t xml:space="preserve">перевіряти надійність джерел і достовірність  даних та інформації у цифровому середовищі;  </w:t>
            </w:r>
          </w:p>
          <w:p w14:paraId="4A5C3E72" w14:textId="12FA039D" w:rsidR="000A5871" w:rsidRPr="000A5871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4FD482D1" w14:textId="41DED3B6" w:rsidR="000A5871" w:rsidRPr="000A5871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26AB58E1" w14:textId="5348278D" w:rsidR="000A5871" w:rsidRPr="000A5871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14:paraId="36FCDF6F" w14:textId="584D758D" w:rsidR="000A5871" w:rsidRDefault="000A5871" w:rsidP="000A5871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0A5871">
              <w:rPr>
                <w:sz w:val="28"/>
                <w:szCs w:val="28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BF43A1" w:rsidRPr="00EF4DDC" w14:paraId="22DD66E2" w14:textId="2C4CA602" w:rsidTr="00290BC5">
        <w:trPr>
          <w:trHeight w:val="310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DCF62F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lastRenderedPageBreak/>
              <w:t>Професійні знання</w:t>
            </w:r>
          </w:p>
        </w:tc>
      </w:tr>
      <w:tr w:rsidR="00BF43A1" w:rsidRPr="00EF4DDC" w14:paraId="2EBABB80" w14:textId="1686E72F" w:rsidTr="00290BC5"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C09E9B" w14:textId="77777777" w:rsidR="00BF43A1" w:rsidRPr="00EF4DDC" w:rsidRDefault="00BF43A1" w:rsidP="00BF43A1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EF4DDC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91641E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EF4DDC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EF4DDC" w14:paraId="0362B58A" w14:textId="040BF477" w:rsidTr="00290B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B7E6DB" w14:textId="77777777" w:rsidR="00BF43A1" w:rsidRPr="00EF4DDC" w:rsidRDefault="00BF43A1" w:rsidP="00BF43A1">
            <w:pPr>
              <w:pStyle w:val="rvps12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2032BB" w14:textId="77777777" w:rsidR="00BF43A1" w:rsidRPr="00EF4DDC" w:rsidRDefault="00BF43A1" w:rsidP="00BF43A1">
            <w:pPr>
              <w:pStyle w:val="rvps14"/>
              <w:rPr>
                <w:sz w:val="28"/>
                <w:szCs w:val="28"/>
              </w:rPr>
            </w:pPr>
            <w:r w:rsidRPr="00EF4DDC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46FB3C" w14:textId="77777777" w:rsidR="00BF43A1" w:rsidRDefault="00BF43A1" w:rsidP="00BF43A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Знання:</w:t>
            </w:r>
          </w:p>
          <w:p w14:paraId="2A211BB1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Конституції</w:t>
            </w:r>
            <w:r w:rsidRPr="00EF4DDC">
              <w:rPr>
                <w:sz w:val="28"/>
                <w:szCs w:val="28"/>
                <w:lang w:val="uk-UA"/>
              </w:rPr>
              <w:t xml:space="preserve"> України;</w:t>
            </w:r>
          </w:p>
          <w:p w14:paraId="5330288C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F4DDC">
              <w:rPr>
                <w:sz w:val="28"/>
                <w:szCs w:val="28"/>
                <w:lang w:val="uk-UA"/>
              </w:rPr>
              <w:t>Закон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F4DDC">
              <w:rPr>
                <w:sz w:val="28"/>
                <w:szCs w:val="28"/>
                <w:lang w:val="uk-UA"/>
              </w:rPr>
              <w:t xml:space="preserve"> України «Про державну службу»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14:paraId="79905521" w14:textId="77777777" w:rsidR="00BF43A1" w:rsidRDefault="00BF43A1" w:rsidP="00BF43A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F4DDC">
              <w:rPr>
                <w:sz w:val="28"/>
                <w:szCs w:val="28"/>
                <w:lang w:val="uk-UA"/>
              </w:rPr>
              <w:t>Закон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F4DDC">
              <w:rPr>
                <w:sz w:val="28"/>
                <w:szCs w:val="28"/>
                <w:lang w:val="uk-UA"/>
              </w:rPr>
              <w:t xml:space="preserve"> України «Про запобігання корупції»</w:t>
            </w:r>
          </w:p>
          <w:p w14:paraId="311EBDC3" w14:textId="77777777" w:rsidR="00BF43A1" w:rsidRPr="00EF4DDC" w:rsidRDefault="00BF43A1" w:rsidP="00BF43A1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іншого законодавства</w:t>
            </w:r>
          </w:p>
        </w:tc>
      </w:tr>
      <w:tr w:rsidR="00BF43A1" w:rsidRPr="00EF4DDC" w14:paraId="3043FB94" w14:textId="07668AEA" w:rsidTr="00290BC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DB1E7C" w14:textId="77777777" w:rsidR="00BF43A1" w:rsidRPr="00EF4DDC" w:rsidRDefault="00BF43A1" w:rsidP="00BF43A1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2D7374" w14:textId="77777777" w:rsidR="00BF43A1" w:rsidRPr="00EF4DDC" w:rsidRDefault="00BF43A1" w:rsidP="00BF43A1">
            <w:pPr>
              <w:pStyle w:val="rvps14"/>
              <w:rPr>
                <w:sz w:val="28"/>
                <w:szCs w:val="28"/>
              </w:rPr>
            </w:pPr>
            <w:r w:rsidRPr="004C17BD">
              <w:rPr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49457" w14:textId="77777777" w:rsidR="00BF43A1" w:rsidRPr="00005EB1" w:rsidRDefault="00BF43A1" w:rsidP="00BF43A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005EB1">
              <w:rPr>
                <w:sz w:val="28"/>
                <w:szCs w:val="28"/>
                <w:lang w:val="uk-UA"/>
              </w:rPr>
              <w:t>Знання:</w:t>
            </w:r>
          </w:p>
          <w:p w14:paraId="7CCBA4E5" w14:textId="6551F797" w:rsidR="00BF43A1" w:rsidRDefault="00BF43A1" w:rsidP="00BF43A1">
            <w:pPr>
              <w:pStyle w:val="aa"/>
              <w:spacing w:before="0" w:line="240" w:lineRule="auto"/>
              <w:ind w:right="57" w:firstLine="0"/>
              <w:rPr>
                <w:szCs w:val="28"/>
              </w:rPr>
            </w:pPr>
            <w:r w:rsidRPr="00005EB1">
              <w:rPr>
                <w:szCs w:val="28"/>
              </w:rPr>
              <w:t>Закону України «</w:t>
            </w:r>
            <w:r w:rsidR="003574C7">
              <w:rPr>
                <w:szCs w:val="28"/>
              </w:rPr>
              <w:t>Про адміністративні послуги</w:t>
            </w:r>
            <w:r w:rsidRPr="00005EB1">
              <w:rPr>
                <w:szCs w:val="28"/>
              </w:rPr>
              <w:t>»;</w:t>
            </w:r>
          </w:p>
          <w:p w14:paraId="15443AAF" w14:textId="315750AD" w:rsidR="003574C7" w:rsidRPr="00005EB1" w:rsidRDefault="003574C7" w:rsidP="00BF43A1">
            <w:pPr>
              <w:pStyle w:val="aa"/>
              <w:spacing w:before="0" w:line="240" w:lineRule="auto"/>
              <w:ind w:right="57" w:firstLine="0"/>
              <w:rPr>
                <w:szCs w:val="28"/>
              </w:rPr>
            </w:pPr>
            <w:r>
              <w:rPr>
                <w:szCs w:val="28"/>
              </w:rPr>
              <w:t>Закону України «</w:t>
            </w:r>
            <w:r w:rsidRPr="003574C7">
              <w:rPr>
                <w:szCs w:val="28"/>
              </w:rPr>
              <w:t>Про Перелік документів дозвільного характеру у сфері господарської діяльності</w:t>
            </w:r>
            <w:r>
              <w:rPr>
                <w:szCs w:val="28"/>
              </w:rPr>
              <w:t>;</w:t>
            </w:r>
          </w:p>
          <w:p w14:paraId="52F239AE" w14:textId="19703F75" w:rsidR="00BF43A1" w:rsidRDefault="003574C7" w:rsidP="003574C7">
            <w:pPr>
              <w:ind w:left="18" w:firstLine="0"/>
              <w:rPr>
                <w:szCs w:val="28"/>
              </w:rPr>
            </w:pPr>
            <w:r>
              <w:rPr>
                <w:szCs w:val="28"/>
              </w:rPr>
              <w:t>Закону України «</w:t>
            </w:r>
            <w:r w:rsidRPr="003574C7">
              <w:rPr>
                <w:szCs w:val="28"/>
              </w:rPr>
              <w:t>Про дозвільну систему у сфері господарської діяльності</w:t>
            </w:r>
            <w:r>
              <w:rPr>
                <w:szCs w:val="28"/>
              </w:rPr>
              <w:t>»;</w:t>
            </w:r>
          </w:p>
          <w:p w14:paraId="5903A14B" w14:textId="6F0C03A5" w:rsidR="003574C7" w:rsidRDefault="003574C7" w:rsidP="003574C7">
            <w:pPr>
              <w:pStyle w:val="aa"/>
              <w:spacing w:before="0" w:line="240" w:lineRule="auto"/>
              <w:ind w:left="13" w:right="57"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05EB1">
              <w:rPr>
                <w:szCs w:val="28"/>
              </w:rPr>
              <w:t>останови</w:t>
            </w:r>
            <w:r>
              <w:rPr>
                <w:szCs w:val="28"/>
              </w:rPr>
              <w:t xml:space="preserve"> Кабінету Міністрів України від                                     30 січня </w:t>
            </w:r>
            <w:r w:rsidRPr="003574C7">
              <w:rPr>
                <w:szCs w:val="28"/>
              </w:rPr>
              <w:t>2013</w:t>
            </w:r>
            <w:r>
              <w:rPr>
                <w:szCs w:val="28"/>
              </w:rPr>
              <w:t xml:space="preserve"> року</w:t>
            </w:r>
            <w:r w:rsidRPr="003574C7">
              <w:rPr>
                <w:szCs w:val="28"/>
              </w:rPr>
              <w:t xml:space="preserve"> № </w:t>
            </w:r>
            <w:r>
              <w:rPr>
                <w:szCs w:val="28"/>
              </w:rPr>
              <w:t xml:space="preserve">44 </w:t>
            </w:r>
            <w:r w:rsidRPr="00005EB1">
              <w:rPr>
                <w:szCs w:val="28"/>
              </w:rPr>
              <w:t>«</w:t>
            </w:r>
            <w:r w:rsidRPr="003574C7">
              <w:rPr>
                <w:szCs w:val="28"/>
              </w:rPr>
              <w:t>Про затвердження вимог до підготовки технологічної картки адміністративної послуги</w:t>
            </w:r>
            <w:r w:rsidRPr="00005EB1">
              <w:rPr>
                <w:szCs w:val="28"/>
              </w:rPr>
              <w:t>» (із змінами);</w:t>
            </w:r>
          </w:p>
          <w:p w14:paraId="49D0DDA6" w14:textId="7C09394F" w:rsidR="003574C7" w:rsidRPr="00005EB1" w:rsidRDefault="003574C7" w:rsidP="003574C7">
            <w:pPr>
              <w:pStyle w:val="aa"/>
              <w:spacing w:before="0" w:line="240" w:lineRule="auto"/>
              <w:ind w:left="13" w:right="57"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05EB1">
              <w:rPr>
                <w:szCs w:val="28"/>
              </w:rPr>
              <w:t>останови</w:t>
            </w:r>
            <w:r>
              <w:rPr>
                <w:szCs w:val="28"/>
              </w:rPr>
              <w:t xml:space="preserve"> Кабінету Міністрів України від                                   20 лютого </w:t>
            </w:r>
            <w:r w:rsidRPr="003574C7">
              <w:rPr>
                <w:szCs w:val="28"/>
              </w:rPr>
              <w:t>2013</w:t>
            </w:r>
            <w:r>
              <w:rPr>
                <w:szCs w:val="28"/>
              </w:rPr>
              <w:t xml:space="preserve"> року</w:t>
            </w:r>
            <w:r w:rsidRPr="003574C7">
              <w:rPr>
                <w:szCs w:val="28"/>
              </w:rPr>
              <w:t xml:space="preserve"> № </w:t>
            </w:r>
            <w:r>
              <w:rPr>
                <w:szCs w:val="28"/>
              </w:rPr>
              <w:t xml:space="preserve">118 </w:t>
            </w:r>
            <w:r w:rsidRPr="00005EB1">
              <w:rPr>
                <w:szCs w:val="28"/>
              </w:rPr>
              <w:t>«</w:t>
            </w:r>
            <w:r w:rsidRPr="003574C7">
              <w:rPr>
                <w:szCs w:val="28"/>
              </w:rPr>
              <w:t>Про затвердження Примірного положення про центр надання адміністративних послуг</w:t>
            </w:r>
            <w:r>
              <w:rPr>
                <w:szCs w:val="28"/>
              </w:rPr>
              <w:t>»</w:t>
            </w:r>
          </w:p>
          <w:p w14:paraId="4CDC08A2" w14:textId="08E894E6" w:rsidR="003574C7" w:rsidRDefault="003574C7" w:rsidP="003574C7">
            <w:pPr>
              <w:ind w:left="18" w:firstLine="0"/>
              <w:rPr>
                <w:szCs w:val="28"/>
              </w:rPr>
            </w:pPr>
          </w:p>
        </w:tc>
      </w:tr>
    </w:tbl>
    <w:p w14:paraId="3D751A19" w14:textId="77777777" w:rsidR="00507FBE" w:rsidRDefault="00507FBE" w:rsidP="00507FBE">
      <w:pPr>
        <w:rPr>
          <w:szCs w:val="28"/>
        </w:rPr>
      </w:pPr>
    </w:p>
    <w:p w14:paraId="0F70BC53" w14:textId="77777777" w:rsidR="00507FBE" w:rsidRDefault="00507FBE" w:rsidP="00507FBE">
      <w:pPr>
        <w:ind w:firstLine="0"/>
        <w:rPr>
          <w:szCs w:val="28"/>
        </w:rPr>
      </w:pPr>
    </w:p>
    <w:p w14:paraId="7AA3DDFF" w14:textId="77777777" w:rsidR="00507FBE" w:rsidRPr="00EF4DDC" w:rsidRDefault="00507FBE" w:rsidP="00D17FF0">
      <w:pPr>
        <w:pStyle w:val="rvps7"/>
        <w:jc w:val="center"/>
        <w:rPr>
          <w:b/>
          <w:sz w:val="28"/>
          <w:szCs w:val="28"/>
          <w:lang w:val="uk-UA"/>
        </w:rPr>
      </w:pPr>
      <w:bookmarkStart w:id="8" w:name="_GoBack"/>
      <w:bookmarkEnd w:id="8"/>
    </w:p>
    <w:sectPr w:rsidR="00507FBE" w:rsidRPr="00EF4DDC" w:rsidSect="00245435">
      <w:pgSz w:w="11906" w:h="16838"/>
      <w:pgMar w:top="1134" w:right="851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31D"/>
    <w:multiLevelType w:val="hybridMultilevel"/>
    <w:tmpl w:val="C25A9798"/>
    <w:lvl w:ilvl="0" w:tplc="5B880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AA64534"/>
    <w:multiLevelType w:val="hybridMultilevel"/>
    <w:tmpl w:val="63901BFA"/>
    <w:lvl w:ilvl="0" w:tplc="004A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954E7B"/>
    <w:multiLevelType w:val="hybridMultilevel"/>
    <w:tmpl w:val="A8369DBA"/>
    <w:lvl w:ilvl="0" w:tplc="01E4D818">
      <w:start w:val="1"/>
      <w:numFmt w:val="decimal"/>
      <w:lvlText w:val="%1)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5" w15:restartNumberingAfterBreak="0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4C"/>
    <w:rsid w:val="00000647"/>
    <w:rsid w:val="00011844"/>
    <w:rsid w:val="0002170B"/>
    <w:rsid w:val="000229E4"/>
    <w:rsid w:val="000234B6"/>
    <w:rsid w:val="00023BC9"/>
    <w:rsid w:val="00035966"/>
    <w:rsid w:val="00037FDA"/>
    <w:rsid w:val="000460D1"/>
    <w:rsid w:val="000A5871"/>
    <w:rsid w:val="000B14FA"/>
    <w:rsid w:val="000C36F2"/>
    <w:rsid w:val="000D4F8F"/>
    <w:rsid w:val="000F1060"/>
    <w:rsid w:val="00102A2D"/>
    <w:rsid w:val="0011150A"/>
    <w:rsid w:val="00125F66"/>
    <w:rsid w:val="00142654"/>
    <w:rsid w:val="00170CB5"/>
    <w:rsid w:val="00171E09"/>
    <w:rsid w:val="00190D9D"/>
    <w:rsid w:val="00196047"/>
    <w:rsid w:val="001A54DF"/>
    <w:rsid w:val="001A735B"/>
    <w:rsid w:val="001B4CD3"/>
    <w:rsid w:val="001E2949"/>
    <w:rsid w:val="001F3670"/>
    <w:rsid w:val="001F4440"/>
    <w:rsid w:val="001F5048"/>
    <w:rsid w:val="002135F7"/>
    <w:rsid w:val="002155D3"/>
    <w:rsid w:val="00231C96"/>
    <w:rsid w:val="00245435"/>
    <w:rsid w:val="00265B9E"/>
    <w:rsid w:val="00290BC5"/>
    <w:rsid w:val="002959BD"/>
    <w:rsid w:val="002961D7"/>
    <w:rsid w:val="002F3EE7"/>
    <w:rsid w:val="00302B63"/>
    <w:rsid w:val="00327AD5"/>
    <w:rsid w:val="00336F23"/>
    <w:rsid w:val="00342A06"/>
    <w:rsid w:val="00345409"/>
    <w:rsid w:val="00350031"/>
    <w:rsid w:val="00355B62"/>
    <w:rsid w:val="003574C7"/>
    <w:rsid w:val="00372380"/>
    <w:rsid w:val="00376778"/>
    <w:rsid w:val="00381BB9"/>
    <w:rsid w:val="0038683A"/>
    <w:rsid w:val="003A30D9"/>
    <w:rsid w:val="003A4435"/>
    <w:rsid w:val="003A5A36"/>
    <w:rsid w:val="003B4DD6"/>
    <w:rsid w:val="003C303D"/>
    <w:rsid w:val="003C36FA"/>
    <w:rsid w:val="003C6DB9"/>
    <w:rsid w:val="003D6A78"/>
    <w:rsid w:val="003F2135"/>
    <w:rsid w:val="003F3B8B"/>
    <w:rsid w:val="003F6C66"/>
    <w:rsid w:val="00411247"/>
    <w:rsid w:val="00425BF9"/>
    <w:rsid w:val="00432133"/>
    <w:rsid w:val="00463A59"/>
    <w:rsid w:val="0046794C"/>
    <w:rsid w:val="0048502D"/>
    <w:rsid w:val="00485387"/>
    <w:rsid w:val="00485BFE"/>
    <w:rsid w:val="00485F46"/>
    <w:rsid w:val="00491C37"/>
    <w:rsid w:val="004923B4"/>
    <w:rsid w:val="004929B0"/>
    <w:rsid w:val="004F202E"/>
    <w:rsid w:val="004F3B5D"/>
    <w:rsid w:val="00500DCF"/>
    <w:rsid w:val="00507FBE"/>
    <w:rsid w:val="00510C89"/>
    <w:rsid w:val="00512EC6"/>
    <w:rsid w:val="005155AF"/>
    <w:rsid w:val="005270D0"/>
    <w:rsid w:val="005617A9"/>
    <w:rsid w:val="005737A3"/>
    <w:rsid w:val="0058210E"/>
    <w:rsid w:val="0058573C"/>
    <w:rsid w:val="005A4880"/>
    <w:rsid w:val="005C118C"/>
    <w:rsid w:val="005D493E"/>
    <w:rsid w:val="005D7121"/>
    <w:rsid w:val="005E0E00"/>
    <w:rsid w:val="0062055F"/>
    <w:rsid w:val="00630171"/>
    <w:rsid w:val="00632989"/>
    <w:rsid w:val="00637742"/>
    <w:rsid w:val="00667707"/>
    <w:rsid w:val="00667EE4"/>
    <w:rsid w:val="00681D46"/>
    <w:rsid w:val="00683AF7"/>
    <w:rsid w:val="00684E38"/>
    <w:rsid w:val="00695832"/>
    <w:rsid w:val="006978AD"/>
    <w:rsid w:val="006A0714"/>
    <w:rsid w:val="006A289B"/>
    <w:rsid w:val="006A7A8A"/>
    <w:rsid w:val="006B71DA"/>
    <w:rsid w:val="006C2738"/>
    <w:rsid w:val="006C49E6"/>
    <w:rsid w:val="006C52F4"/>
    <w:rsid w:val="006D2B31"/>
    <w:rsid w:val="006D71F0"/>
    <w:rsid w:val="006D755E"/>
    <w:rsid w:val="006F0FD8"/>
    <w:rsid w:val="006F684E"/>
    <w:rsid w:val="0070007F"/>
    <w:rsid w:val="00701810"/>
    <w:rsid w:val="00715A83"/>
    <w:rsid w:val="0071669C"/>
    <w:rsid w:val="00717AFA"/>
    <w:rsid w:val="007251E2"/>
    <w:rsid w:val="00730755"/>
    <w:rsid w:val="0073130A"/>
    <w:rsid w:val="00733E72"/>
    <w:rsid w:val="00793BCD"/>
    <w:rsid w:val="007A096D"/>
    <w:rsid w:val="007B20AA"/>
    <w:rsid w:val="007B2EA0"/>
    <w:rsid w:val="007B4569"/>
    <w:rsid w:val="007D4C49"/>
    <w:rsid w:val="007D6EDA"/>
    <w:rsid w:val="007E4FEC"/>
    <w:rsid w:val="00804C52"/>
    <w:rsid w:val="00816DC4"/>
    <w:rsid w:val="00833211"/>
    <w:rsid w:val="00844799"/>
    <w:rsid w:val="008549FF"/>
    <w:rsid w:val="00865E64"/>
    <w:rsid w:val="00871A39"/>
    <w:rsid w:val="00872EF8"/>
    <w:rsid w:val="0088178D"/>
    <w:rsid w:val="008A5D6F"/>
    <w:rsid w:val="008A71FA"/>
    <w:rsid w:val="008B29A2"/>
    <w:rsid w:val="008C17E5"/>
    <w:rsid w:val="008D2B4B"/>
    <w:rsid w:val="008E5160"/>
    <w:rsid w:val="00912B6E"/>
    <w:rsid w:val="009138E4"/>
    <w:rsid w:val="00925840"/>
    <w:rsid w:val="00951639"/>
    <w:rsid w:val="00954107"/>
    <w:rsid w:val="00964169"/>
    <w:rsid w:val="009662C7"/>
    <w:rsid w:val="00972BD7"/>
    <w:rsid w:val="00985ED4"/>
    <w:rsid w:val="00987504"/>
    <w:rsid w:val="00997B94"/>
    <w:rsid w:val="00997C2D"/>
    <w:rsid w:val="009A12A7"/>
    <w:rsid w:val="009A26AF"/>
    <w:rsid w:val="009A60C2"/>
    <w:rsid w:val="009C417D"/>
    <w:rsid w:val="009C5FE4"/>
    <w:rsid w:val="009E08DD"/>
    <w:rsid w:val="009F2E32"/>
    <w:rsid w:val="009F7AEA"/>
    <w:rsid w:val="00A30F17"/>
    <w:rsid w:val="00A340B5"/>
    <w:rsid w:val="00A45252"/>
    <w:rsid w:val="00A75DBD"/>
    <w:rsid w:val="00A81CA2"/>
    <w:rsid w:val="00A82E48"/>
    <w:rsid w:val="00A87918"/>
    <w:rsid w:val="00A939AC"/>
    <w:rsid w:val="00AA4339"/>
    <w:rsid w:val="00AA56DB"/>
    <w:rsid w:val="00AA6F9A"/>
    <w:rsid w:val="00AD466F"/>
    <w:rsid w:val="00AD6079"/>
    <w:rsid w:val="00AD6D26"/>
    <w:rsid w:val="00AE05D9"/>
    <w:rsid w:val="00AF4F85"/>
    <w:rsid w:val="00B049C7"/>
    <w:rsid w:val="00B554B2"/>
    <w:rsid w:val="00B95D64"/>
    <w:rsid w:val="00BA0D1B"/>
    <w:rsid w:val="00BB709E"/>
    <w:rsid w:val="00BC41DD"/>
    <w:rsid w:val="00BD7374"/>
    <w:rsid w:val="00BE7CCA"/>
    <w:rsid w:val="00BF43A1"/>
    <w:rsid w:val="00C042B2"/>
    <w:rsid w:val="00C07C0D"/>
    <w:rsid w:val="00C1233D"/>
    <w:rsid w:val="00C22587"/>
    <w:rsid w:val="00C22E98"/>
    <w:rsid w:val="00C22F36"/>
    <w:rsid w:val="00C3513E"/>
    <w:rsid w:val="00C417AE"/>
    <w:rsid w:val="00C41FB0"/>
    <w:rsid w:val="00C56683"/>
    <w:rsid w:val="00C63CFB"/>
    <w:rsid w:val="00C825C9"/>
    <w:rsid w:val="00C90FA1"/>
    <w:rsid w:val="00C93E19"/>
    <w:rsid w:val="00CA066B"/>
    <w:rsid w:val="00CB484C"/>
    <w:rsid w:val="00CB5ADB"/>
    <w:rsid w:val="00CC1AA5"/>
    <w:rsid w:val="00CC7748"/>
    <w:rsid w:val="00CD446F"/>
    <w:rsid w:val="00D02256"/>
    <w:rsid w:val="00D075DF"/>
    <w:rsid w:val="00D146C5"/>
    <w:rsid w:val="00D17FF0"/>
    <w:rsid w:val="00D30DBB"/>
    <w:rsid w:val="00D34192"/>
    <w:rsid w:val="00D35808"/>
    <w:rsid w:val="00D37A64"/>
    <w:rsid w:val="00D50073"/>
    <w:rsid w:val="00D50D38"/>
    <w:rsid w:val="00D5185C"/>
    <w:rsid w:val="00D523F1"/>
    <w:rsid w:val="00D55DB2"/>
    <w:rsid w:val="00D71388"/>
    <w:rsid w:val="00D75C3C"/>
    <w:rsid w:val="00D9137E"/>
    <w:rsid w:val="00DB13E3"/>
    <w:rsid w:val="00DB42E3"/>
    <w:rsid w:val="00DB5242"/>
    <w:rsid w:val="00DD5F08"/>
    <w:rsid w:val="00DE6FAE"/>
    <w:rsid w:val="00DF0525"/>
    <w:rsid w:val="00DF4CD9"/>
    <w:rsid w:val="00E0532E"/>
    <w:rsid w:val="00E1329E"/>
    <w:rsid w:val="00E43D9E"/>
    <w:rsid w:val="00E5233C"/>
    <w:rsid w:val="00E63C3C"/>
    <w:rsid w:val="00E70CA3"/>
    <w:rsid w:val="00E84130"/>
    <w:rsid w:val="00EA34F2"/>
    <w:rsid w:val="00EA3E27"/>
    <w:rsid w:val="00EA7177"/>
    <w:rsid w:val="00EB03F3"/>
    <w:rsid w:val="00EB04D6"/>
    <w:rsid w:val="00EC657C"/>
    <w:rsid w:val="00EC79DE"/>
    <w:rsid w:val="00ED28EC"/>
    <w:rsid w:val="00ED4167"/>
    <w:rsid w:val="00ED7A9F"/>
    <w:rsid w:val="00EE1568"/>
    <w:rsid w:val="00EE21D5"/>
    <w:rsid w:val="00EF4DDC"/>
    <w:rsid w:val="00EF5AFE"/>
    <w:rsid w:val="00F01142"/>
    <w:rsid w:val="00F0559C"/>
    <w:rsid w:val="00F12198"/>
    <w:rsid w:val="00F43746"/>
    <w:rsid w:val="00F658BC"/>
    <w:rsid w:val="00F66426"/>
    <w:rsid w:val="00F71CE9"/>
    <w:rsid w:val="00FA22A5"/>
    <w:rsid w:val="00FA5F8D"/>
    <w:rsid w:val="00FA62DB"/>
    <w:rsid w:val="00FA6F86"/>
    <w:rsid w:val="00FA7E91"/>
    <w:rsid w:val="00FD5175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  <w15:chartTrackingRefBased/>
  <w15:docId w15:val="{01335796-2D42-4ECE-BAEE-814ABC86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и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paragraph" w:styleId="HTML">
    <w:name w:val="HTML Preformatted"/>
    <w:basedOn w:val="a"/>
    <w:link w:val="HTML0"/>
    <w:rsid w:val="00A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A45252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B80D7-6B46-418B-927C-4157C75C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6931</Words>
  <Characters>3951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Іванівна Сторчак</dc:creator>
  <cp:keywords/>
  <dc:description/>
  <cp:lastModifiedBy>Долюк Станіслав Юрійович</cp:lastModifiedBy>
  <cp:revision>7</cp:revision>
  <cp:lastPrinted>2021-04-28T11:44:00Z</cp:lastPrinted>
  <dcterms:created xsi:type="dcterms:W3CDTF">2021-04-28T09:56:00Z</dcterms:created>
  <dcterms:modified xsi:type="dcterms:W3CDTF">2021-04-28T12:38:00Z</dcterms:modified>
</cp:coreProperties>
</file>