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932836" w14:paraId="6D57A804" w14:textId="77777777" w:rsidTr="00932836">
        <w:tc>
          <w:tcPr>
            <w:tcW w:w="4641" w:type="dxa"/>
            <w:gridSpan w:val="3"/>
          </w:tcPr>
          <w:p w14:paraId="7746AC94" w14:textId="1E6465C8" w:rsidR="00932836" w:rsidRPr="00932836" w:rsidRDefault="00932836" w:rsidP="00932836">
            <w:pPr>
              <w:ind w:firstLine="34"/>
              <w:jc w:val="left"/>
              <w:rPr>
                <w:b/>
              </w:rPr>
            </w:pPr>
            <w:bookmarkStart w:id="0" w:name="_GoBack"/>
            <w:bookmarkEnd w:id="0"/>
            <w:r w:rsidRPr="00932836">
              <w:rPr>
                <w:b/>
              </w:rPr>
              <w:t>ЗАТВЕРДЖЕНО</w:t>
            </w:r>
          </w:p>
        </w:tc>
      </w:tr>
      <w:tr w:rsidR="00932836" w14:paraId="5D093761" w14:textId="77777777" w:rsidTr="00932836">
        <w:tc>
          <w:tcPr>
            <w:tcW w:w="4641" w:type="dxa"/>
            <w:gridSpan w:val="3"/>
          </w:tcPr>
          <w:p w14:paraId="56D5A434" w14:textId="4ED879A7" w:rsidR="00932836" w:rsidRDefault="00932836" w:rsidP="00932836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1614D2" w14:paraId="6A85B4AA" w14:textId="77777777" w:rsidTr="00A2053F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2486A" w14:textId="6754C677" w:rsidR="001614D2" w:rsidRDefault="001614D2" w:rsidP="001614D2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05.11.2021</w:t>
            </w:r>
          </w:p>
        </w:tc>
        <w:tc>
          <w:tcPr>
            <w:tcW w:w="484" w:type="dxa"/>
            <w:vAlign w:val="bottom"/>
          </w:tcPr>
          <w:p w14:paraId="4AB0C57A" w14:textId="7A3F0FE8" w:rsidR="001614D2" w:rsidRPr="00932836" w:rsidRDefault="001614D2" w:rsidP="001614D2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№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E71EF" w14:textId="60523A2E" w:rsidR="001614D2" w:rsidRDefault="001614D2" w:rsidP="001614D2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44</w:t>
            </w:r>
          </w:p>
        </w:tc>
      </w:tr>
    </w:tbl>
    <w:p w14:paraId="1242AD2D" w14:textId="77777777" w:rsidR="000C3BDE" w:rsidRDefault="000C3BDE" w:rsidP="000C3BDE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4DB427AF" w:rsidR="00871A39" w:rsidRPr="0062464E" w:rsidRDefault="00871A39" w:rsidP="000C3BDE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03AFE9D6" w:rsidR="00CD7C9D" w:rsidRPr="0062464E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(</w:t>
      </w:r>
      <w:r w:rsidR="00B64621">
        <w:rPr>
          <w:b/>
          <w:color w:val="000000"/>
          <w:szCs w:val="28"/>
          <w:lang w:eastAsia="zh-CN"/>
        </w:rPr>
        <w:t>друга</w:t>
      </w:r>
      <w:r w:rsidRPr="0062464E">
        <w:rPr>
          <w:b/>
          <w:color w:val="000000"/>
          <w:szCs w:val="28"/>
          <w:lang w:eastAsia="zh-CN"/>
        </w:rPr>
        <w:t xml:space="preserve"> посада)</w:t>
      </w:r>
    </w:p>
    <w:p w14:paraId="0F0CAEA1" w14:textId="77777777" w:rsidR="00871A39" w:rsidRPr="0062464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FE62A4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0EAA759C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</w:t>
            </w:r>
            <w:r w:rsidR="00B64621">
              <w:rPr>
                <w:noProof/>
                <w:szCs w:val="28"/>
              </w:rPr>
              <w:t xml:space="preserve">                           </w:t>
            </w:r>
            <w:r w:rsidRPr="00C81D32">
              <w:rPr>
                <w:noProof/>
                <w:szCs w:val="28"/>
              </w:rPr>
              <w:t xml:space="preserve">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FE7F59D" w:rsidR="00DE351B" w:rsidRPr="0062464E" w:rsidRDefault="00994E5B" w:rsidP="00D31ECF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10</w:t>
            </w:r>
            <w:r w:rsidRPr="00D31ECF">
              <w:rPr>
                <w:noProof/>
                <w:szCs w:val="28"/>
              </w:rPr>
              <w:t xml:space="preserve">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</w:t>
            </w:r>
            <w:r w:rsidR="00FE62A4" w:rsidRPr="00D31ECF">
              <w:rPr>
                <w:noProof/>
                <w:szCs w:val="28"/>
              </w:rPr>
              <w:t>надання адміністративних послуг</w:t>
            </w:r>
            <w:r w:rsidRPr="00D31ECF">
              <w:rPr>
                <w:noProof/>
                <w:szCs w:val="28"/>
              </w:rPr>
              <w:t>, заступника начальника відділу –</w:t>
            </w:r>
            <w:r w:rsidR="00B64621" w:rsidRPr="00D31ECF">
              <w:rPr>
                <w:noProof/>
                <w:szCs w:val="28"/>
              </w:rPr>
              <w:t xml:space="preserve"> </w:t>
            </w:r>
            <w:r w:rsidRPr="00D31ECF">
              <w:rPr>
                <w:noProof/>
                <w:szCs w:val="28"/>
              </w:rPr>
              <w:t xml:space="preserve">адміністратора відділу </w:t>
            </w:r>
            <w:r w:rsidR="00D31ECF" w:rsidRPr="00D31ECF">
              <w:rPr>
                <w:noProof/>
                <w:szCs w:val="28"/>
              </w:rPr>
              <w:t>надання адміністративних послуг.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8E49C3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3F10758D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</w:t>
            </w:r>
            <w:r w:rsidR="00D31ECF">
              <w:rPr>
                <w:szCs w:val="28"/>
              </w:rPr>
              <w:t xml:space="preserve"> </w:t>
            </w:r>
            <w:r w:rsidR="00D31ECF" w:rsidRPr="0062464E">
              <w:rPr>
                <w:szCs w:val="28"/>
              </w:rPr>
              <w:t>(із змінами).</w:t>
            </w:r>
            <w:r w:rsidR="00290BC5" w:rsidRPr="0062464E">
              <w:rPr>
                <w:szCs w:val="28"/>
              </w:rPr>
              <w:t>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8E49C3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29C46B6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lastRenderedPageBreak/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18D85D78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DA0AD4">
              <w:rPr>
                <w:szCs w:val="28"/>
              </w:rPr>
              <w:t>ідповідно до зазначеного Закону;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24E43A46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62464E">
              <w:rPr>
                <w:lang w:eastAsia="uk-UA"/>
              </w:rPr>
              <w:t>Подача дода</w:t>
            </w:r>
            <w:r w:rsidR="00DA0AD4">
              <w:rPr>
                <w:lang w:eastAsia="uk-UA"/>
              </w:rPr>
              <w:t>тків до заяви не є обов’язковою.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r w:rsidRPr="0062464E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361831EE" w:rsidR="00DE351B" w:rsidRPr="0062464E" w:rsidRDefault="008E49C3" w:rsidP="00706B8A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BC2194">
              <w:rPr>
                <w:sz w:val="28"/>
                <w:szCs w:val="28"/>
                <w:lang w:val="uk-UA"/>
              </w:rPr>
              <w:t>12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62464E">
              <w:rPr>
                <w:sz w:val="28"/>
                <w:szCs w:val="28"/>
              </w:rPr>
              <w:t xml:space="preserve"> </w:t>
            </w:r>
            <w:r w:rsidR="00DA0AD4">
              <w:rPr>
                <w:sz w:val="28"/>
                <w:szCs w:val="28"/>
                <w:lang w:val="uk-UA"/>
              </w:rPr>
              <w:t>15</w:t>
            </w:r>
            <w:r w:rsidR="00706B8A">
              <w:rPr>
                <w:sz w:val="28"/>
                <w:szCs w:val="28"/>
                <w:lang w:val="uk-UA"/>
              </w:rPr>
              <w:t xml:space="preserve"> листопада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62464E" w14:paraId="26EEAEC8" w14:textId="79480A14" w:rsidTr="00932836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932836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1114A453" w:rsidR="00355B62" w:rsidRPr="0062464E" w:rsidRDefault="00DA0AD4" w:rsidP="00706B8A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6B8A">
              <w:rPr>
                <w:sz w:val="28"/>
                <w:szCs w:val="28"/>
              </w:rPr>
              <w:t xml:space="preserve"> листопада </w:t>
            </w:r>
            <w:r w:rsidR="00355B62" w:rsidRPr="0062464E">
              <w:rPr>
                <w:sz w:val="28"/>
                <w:szCs w:val="28"/>
              </w:rPr>
              <w:t xml:space="preserve">2021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932836">
        <w:trPr>
          <w:trHeight w:val="195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41B30E2E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кандидатів)</w:t>
            </w:r>
            <w:r w:rsidR="00DA0AD4">
              <w:rPr>
                <w:b/>
                <w:szCs w:val="28"/>
              </w:rPr>
              <w:t>.</w:t>
            </w:r>
          </w:p>
        </w:tc>
      </w:tr>
      <w:tr w:rsidR="00355B62" w:rsidRPr="0062464E" w14:paraId="76167EAC" w14:textId="77777777" w:rsidTr="00932836">
        <w:trPr>
          <w:trHeight w:val="201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309EEEB7" w:rsidR="00355B62" w:rsidRPr="0062464E" w:rsidRDefault="00355B62" w:rsidP="00333BFB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DA0AD4">
              <w:rPr>
                <w:b/>
                <w:szCs w:val="28"/>
              </w:rPr>
              <w:t>17</w:t>
            </w:r>
            <w:r w:rsidR="00706B8A" w:rsidRPr="00706B8A">
              <w:rPr>
                <w:b/>
                <w:szCs w:val="28"/>
              </w:rPr>
              <w:t xml:space="preserve"> листопада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932836">
        <w:trPr>
          <w:trHeight w:val="3612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0375D751" w:rsidR="008E49C3" w:rsidRPr="0062464E" w:rsidRDefault="008E49C3" w:rsidP="008F1D40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DA0AD4">
              <w:rPr>
                <w:b/>
                <w:szCs w:val="28"/>
              </w:rPr>
              <w:t>17</w:t>
            </w:r>
            <w:r w:rsidR="00706B8A" w:rsidRPr="00706B8A">
              <w:rPr>
                <w:b/>
                <w:szCs w:val="28"/>
              </w:rPr>
              <w:t xml:space="preserve"> листопада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785B7E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785B7E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EAB256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16DDB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005196CD" w:rsidR="008E49C3" w:rsidRPr="0062464E" w:rsidRDefault="00816DDB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8E49C3"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="008E49C3"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</w:t>
            </w:r>
            <w:r w:rsidRPr="0062464E">
              <w:rPr>
                <w:sz w:val="28"/>
                <w:szCs w:val="28"/>
                <w:lang w:val="uk-UA"/>
              </w:rPr>
              <w:lastRenderedPageBreak/>
              <w:t>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9328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8E49C3" w:rsidRPr="0062464E" w:rsidRDefault="008E49C3" w:rsidP="00932836">
            <w:pPr>
              <w:pStyle w:val="rvps12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5AD1E7B6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DA0AD4">
              <w:rPr>
                <w:sz w:val="28"/>
                <w:szCs w:val="28"/>
                <w:lang w:val="uk-UA"/>
              </w:rPr>
              <w:t>;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9328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54CAA947" w:rsidR="008E49C3" w:rsidRPr="0062464E" w:rsidRDefault="008E49C3" w:rsidP="00932836">
            <w:pPr>
              <w:pStyle w:val="rvps12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7AA3DDFF" w14:textId="5D4A31AA" w:rsidR="00507FBE" w:rsidRDefault="00507FBE" w:rsidP="00BC2194">
      <w:pPr>
        <w:pStyle w:val="rvps7"/>
        <w:ind w:right="-428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32836" w:rsidRPr="00272E96" w14:paraId="52C17DB8" w14:textId="77777777" w:rsidTr="00284BDD">
        <w:tc>
          <w:tcPr>
            <w:tcW w:w="4926" w:type="dxa"/>
            <w:shd w:val="clear" w:color="auto" w:fill="auto"/>
            <w:vAlign w:val="bottom"/>
          </w:tcPr>
          <w:p w14:paraId="461F756B" w14:textId="7CC66D2A" w:rsidR="00932836" w:rsidRPr="00272E96" w:rsidRDefault="00932836" w:rsidP="000C3BDE">
            <w:pPr>
              <w:ind w:firstLine="0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14:paraId="3FE86D9A" w14:textId="4D8EDD23" w:rsidR="00932836" w:rsidRPr="00272E96" w:rsidRDefault="00932836" w:rsidP="00284BDD">
            <w:pPr>
              <w:jc w:val="right"/>
              <w:rPr>
                <w:szCs w:val="28"/>
              </w:rPr>
            </w:pPr>
          </w:p>
        </w:tc>
      </w:tr>
    </w:tbl>
    <w:p w14:paraId="7D47E51C" w14:textId="77777777" w:rsidR="00706B8A" w:rsidRDefault="00706B8A" w:rsidP="00BC2194">
      <w:pPr>
        <w:pStyle w:val="rvps7"/>
        <w:ind w:right="-428"/>
        <w:rPr>
          <w:b/>
          <w:sz w:val="28"/>
          <w:szCs w:val="28"/>
          <w:lang w:val="uk-UA"/>
        </w:rPr>
      </w:pPr>
    </w:p>
    <w:sectPr w:rsidR="00706B8A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C3BDE"/>
    <w:rsid w:val="000D4F8F"/>
    <w:rsid w:val="000F1060"/>
    <w:rsid w:val="00102A2D"/>
    <w:rsid w:val="0011150A"/>
    <w:rsid w:val="00125F66"/>
    <w:rsid w:val="00142654"/>
    <w:rsid w:val="001614D2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85B7E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16DDB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B2DE7"/>
    <w:rsid w:val="008C17E5"/>
    <w:rsid w:val="008D2B4B"/>
    <w:rsid w:val="008E49C3"/>
    <w:rsid w:val="008E5160"/>
    <w:rsid w:val="008F1D40"/>
    <w:rsid w:val="00912B6E"/>
    <w:rsid w:val="009138E4"/>
    <w:rsid w:val="00925840"/>
    <w:rsid w:val="00932836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64621"/>
    <w:rsid w:val="00B95D64"/>
    <w:rsid w:val="00BA0D1B"/>
    <w:rsid w:val="00BA305E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2C3A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1ECF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A0AD4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33CB0"/>
    <w:rsid w:val="00F43746"/>
    <w:rsid w:val="00F466EC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861686B6-9BF9-4AF0-876B-800728BE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93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D812-E690-41D8-A53C-44D9EF2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6312</Words>
  <Characters>3598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Єлінська Валентина Василівна</cp:lastModifiedBy>
  <cp:revision>2</cp:revision>
  <cp:lastPrinted>2021-10-20T08:40:00Z</cp:lastPrinted>
  <dcterms:created xsi:type="dcterms:W3CDTF">2021-11-08T06:24:00Z</dcterms:created>
  <dcterms:modified xsi:type="dcterms:W3CDTF">2021-11-08T06:24:00Z</dcterms:modified>
</cp:coreProperties>
</file>