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325C0FA6" w14:textId="77777777" w:rsidR="00A90413" w:rsidRDefault="00A90413" w:rsidP="00A90413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04.10.2021 № 38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5D495D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26AF80BC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з суб’єктами надання </w:t>
            </w:r>
            <w:bookmarkStart w:id="0" w:name="_GoBack"/>
            <w:bookmarkEnd w:id="0"/>
            <w:r w:rsidRPr="00C81D32">
              <w:rPr>
                <w:noProof/>
                <w:szCs w:val="28"/>
              </w:rPr>
              <w:t>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D0BD2CA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  <w:r w:rsidR="00431A52">
              <w:rPr>
                <w:szCs w:val="28"/>
              </w:rPr>
              <w:t>.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затверджен</w:t>
            </w:r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</w:rPr>
              <w:t>.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58F5E60" w14:textId="77777777" w:rsidR="00DE351B" w:rsidRDefault="00290BC5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</w:t>
            </w:r>
            <w:r w:rsidR="00AD3FC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D3FCD">
              <w:rPr>
                <w:sz w:val="28"/>
                <w:szCs w:val="28"/>
                <w:lang w:val="uk-UA"/>
              </w:rPr>
              <w:t>жовтня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0824577B" w14:textId="77777777" w:rsidR="00AD3FCD" w:rsidRDefault="00AD3FCD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14:paraId="21678A0C" w14:textId="364AFF21" w:rsidR="00AD3FCD" w:rsidRPr="00AC1B28" w:rsidRDefault="00AD3FCD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AC1B28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010485D8" w:rsidR="00355B62" w:rsidRPr="00AD3FCD" w:rsidRDefault="00AD3FCD" w:rsidP="00AD3FCD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 w:rsidRPr="00AD3FCD">
              <w:rPr>
                <w:b/>
                <w:sz w:val="28"/>
                <w:szCs w:val="28"/>
              </w:rPr>
              <w:t>18</w:t>
            </w:r>
            <w:r w:rsidR="00355B62" w:rsidRPr="00AD3FCD">
              <w:rPr>
                <w:b/>
                <w:sz w:val="28"/>
                <w:szCs w:val="28"/>
              </w:rPr>
              <w:t xml:space="preserve"> </w:t>
            </w:r>
            <w:r w:rsidRPr="00AD3FCD">
              <w:rPr>
                <w:b/>
                <w:sz w:val="28"/>
                <w:szCs w:val="28"/>
              </w:rPr>
              <w:t>жовтня</w:t>
            </w:r>
            <w:r w:rsidR="00355B62" w:rsidRPr="00AD3FCD">
              <w:rPr>
                <w:b/>
                <w:sz w:val="28"/>
                <w:szCs w:val="28"/>
              </w:rPr>
              <w:t xml:space="preserve"> 2021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AC1B28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AC1B28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1740A032" w:rsidR="00355B62" w:rsidRP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AC1B28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1CCF0C18" w:rsidR="00355B62" w:rsidRPr="00AC1B28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28D63B2A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A90413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AC1B28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AC1B28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5A1B" w14:textId="77777777" w:rsidR="00290BC5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6378AE47" w14:textId="09631427" w:rsidR="00AD3FCD" w:rsidRPr="00EF4DDC" w:rsidRDefault="00AD3FCD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</w:p>
        </w:tc>
      </w:tr>
      <w:tr w:rsidR="00290BC5" w:rsidRPr="00EF4DDC" w14:paraId="2C1086F6" w14:textId="08BE36FC" w:rsidTr="00AC1B28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B70D" w14:textId="77777777" w:rsidR="00DE351B" w:rsidRDefault="00AC1B28" w:rsidP="00AC1B28">
            <w:pPr>
              <w:pStyle w:val="rvps14"/>
              <w:ind w:right="169" w:firstLine="307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  <w:p w14:paraId="41FD436D" w14:textId="4364B43B" w:rsidR="00AD3FCD" w:rsidRPr="00EF4DDC" w:rsidRDefault="00AD3FCD" w:rsidP="00AC1B28">
            <w:pPr>
              <w:pStyle w:val="rvps14"/>
              <w:ind w:right="169" w:firstLine="307"/>
              <w:rPr>
                <w:sz w:val="28"/>
                <w:szCs w:val="28"/>
              </w:rPr>
            </w:pP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A90413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775F604" w:rsidR="00BF43A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8C20D82" w:rsidR="000A587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3B72A1B3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</w:t>
            </w:r>
            <w:r w:rsidR="00270DBA">
              <w:rPr>
                <w:sz w:val="28"/>
                <w:szCs w:val="28"/>
                <w:lang w:val="uk-UA"/>
              </w:rPr>
              <w:t>ами в різних  цифрових форматах,</w:t>
            </w:r>
            <w:r w:rsidRPr="000A5871">
              <w:rPr>
                <w:sz w:val="28"/>
                <w:szCs w:val="28"/>
                <w:lang w:val="uk-UA"/>
              </w:rPr>
              <w:t xml:space="preserve">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F9CDFD3" w:rsid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</w:t>
            </w:r>
            <w:r w:rsidR="00681EF6">
              <w:rPr>
                <w:sz w:val="28"/>
                <w:szCs w:val="28"/>
                <w:lang w:val="uk-UA"/>
              </w:rPr>
              <w:t>,</w:t>
            </w:r>
            <w:r w:rsidRPr="000A5871">
              <w:rPr>
                <w:sz w:val="28"/>
                <w:szCs w:val="28"/>
                <w:lang w:val="uk-UA"/>
              </w:rPr>
              <w:t xml:space="preserve">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27E9DB88" w14:textId="77777777" w:rsidR="00AD3FCD" w:rsidRDefault="00AD3FCD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</w:p>
          <w:p w14:paraId="5197C35A" w14:textId="77777777" w:rsidR="00AD3FCD" w:rsidRPr="000A5871" w:rsidRDefault="00AD3FCD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</w:p>
          <w:p w14:paraId="36FCDF6F" w14:textId="0CF4A2EE" w:rsidR="00DE351B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6EE2D149" w14:textId="77777777" w:rsidR="00DE351B" w:rsidRDefault="00DE351B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sectPr w:rsidR="00507FB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70DBA"/>
    <w:rsid w:val="00290BC5"/>
    <w:rsid w:val="002959BD"/>
    <w:rsid w:val="002961D7"/>
    <w:rsid w:val="002A4E3E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1A52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81D46"/>
    <w:rsid w:val="00681EF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0413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69BAF516-BEFC-4BD9-A740-DDC3704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0F93-D785-413D-A91C-1D25AC4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6371</Words>
  <Characters>3632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9</cp:revision>
  <cp:lastPrinted>2021-10-04T09:02:00Z</cp:lastPrinted>
  <dcterms:created xsi:type="dcterms:W3CDTF">2021-10-04T10:54:00Z</dcterms:created>
  <dcterms:modified xsi:type="dcterms:W3CDTF">2021-10-04T11:01:00Z</dcterms:modified>
</cp:coreProperties>
</file>