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484"/>
        <w:gridCol w:w="1871"/>
      </w:tblGrid>
      <w:tr w:rsidR="008F2495" w14:paraId="30E70BAB" w14:textId="77777777" w:rsidTr="00284BDD">
        <w:tc>
          <w:tcPr>
            <w:tcW w:w="4641" w:type="dxa"/>
            <w:gridSpan w:val="3"/>
          </w:tcPr>
          <w:p w14:paraId="051FD2CF" w14:textId="77777777" w:rsidR="008F2495" w:rsidRPr="00932836" w:rsidRDefault="008F2495" w:rsidP="00284BDD">
            <w:pPr>
              <w:ind w:firstLine="34"/>
              <w:jc w:val="left"/>
              <w:rPr>
                <w:b/>
              </w:rPr>
            </w:pPr>
            <w:r w:rsidRPr="00932836">
              <w:rPr>
                <w:b/>
              </w:rPr>
              <w:t>ЗАТВЕРДЖЕНО</w:t>
            </w:r>
          </w:p>
        </w:tc>
      </w:tr>
      <w:tr w:rsidR="008F2495" w14:paraId="59440296" w14:textId="77777777" w:rsidTr="00284BDD">
        <w:tc>
          <w:tcPr>
            <w:tcW w:w="4641" w:type="dxa"/>
            <w:gridSpan w:val="3"/>
          </w:tcPr>
          <w:p w14:paraId="2AB76901" w14:textId="77777777" w:rsidR="008F2495" w:rsidRDefault="008F2495" w:rsidP="00284BDD">
            <w:pPr>
              <w:ind w:firstLine="0"/>
              <w:jc w:val="left"/>
              <w:rPr>
                <w:b/>
                <w:color w:val="000000"/>
                <w:szCs w:val="28"/>
              </w:rPr>
            </w:pPr>
            <w:r w:rsidRPr="0062464E">
              <w:rPr>
                <w:color w:val="000000"/>
                <w:szCs w:val="28"/>
              </w:rPr>
              <w:t xml:space="preserve">Наказ управління (Центру)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надання адміністративних послуг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Подільської районної в місті</w:t>
            </w:r>
            <w:r>
              <w:rPr>
                <w:color w:val="000000"/>
                <w:szCs w:val="28"/>
              </w:rPr>
              <w:t xml:space="preserve"> Києві</w:t>
            </w:r>
            <w:r>
              <w:rPr>
                <w:color w:val="000000"/>
                <w:szCs w:val="28"/>
              </w:rPr>
              <w:br/>
              <w:t>державної адміністрації</w:t>
            </w:r>
          </w:p>
        </w:tc>
      </w:tr>
      <w:tr w:rsidR="008F2495" w14:paraId="1629EDD4" w14:textId="77777777" w:rsidTr="00284BDD">
        <w:tc>
          <w:tcPr>
            <w:tcW w:w="2126" w:type="dxa"/>
            <w:tcBorders>
              <w:bottom w:val="single" w:sz="4" w:space="0" w:color="auto"/>
            </w:tcBorders>
          </w:tcPr>
          <w:p w14:paraId="21240950" w14:textId="0CE24BB0" w:rsidR="008F2495" w:rsidRDefault="008325C1" w:rsidP="00284BDD">
            <w:pPr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10.01.2022</w:t>
            </w:r>
          </w:p>
        </w:tc>
        <w:tc>
          <w:tcPr>
            <w:tcW w:w="484" w:type="dxa"/>
            <w:vAlign w:val="bottom"/>
          </w:tcPr>
          <w:p w14:paraId="7E860D36" w14:textId="77777777" w:rsidR="008F2495" w:rsidRPr="00932836" w:rsidRDefault="008F2495" w:rsidP="00284BDD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932836">
              <w:rPr>
                <w:color w:val="000000"/>
                <w:szCs w:val="28"/>
              </w:rPr>
              <w:t>№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77B5D7EF" w14:textId="607E64FE" w:rsidR="008F2495" w:rsidRDefault="008325C1" w:rsidP="00284BDD">
            <w:pPr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</w:p>
        </w:tc>
      </w:tr>
    </w:tbl>
    <w:p w14:paraId="22FA4D39" w14:textId="77777777" w:rsidR="008F2495" w:rsidRDefault="008F2495" w:rsidP="008F2495">
      <w:pPr>
        <w:pStyle w:val="rvps7"/>
        <w:spacing w:after="0"/>
        <w:jc w:val="center"/>
        <w:rPr>
          <w:b/>
          <w:sz w:val="28"/>
          <w:szCs w:val="28"/>
          <w:lang w:val="uk-UA"/>
        </w:rPr>
      </w:pPr>
    </w:p>
    <w:p w14:paraId="5700DF5A" w14:textId="0E2BCD03" w:rsidR="00871A39" w:rsidRPr="00396F62" w:rsidRDefault="00871A39" w:rsidP="008F2495">
      <w:pPr>
        <w:pStyle w:val="rvps7"/>
        <w:spacing w:after="0"/>
        <w:jc w:val="center"/>
        <w:rPr>
          <w:rStyle w:val="rvts15"/>
          <w:b/>
          <w:sz w:val="28"/>
          <w:szCs w:val="28"/>
          <w:lang w:val="uk-UA"/>
        </w:rPr>
      </w:pPr>
      <w:r w:rsidRPr="00396F62">
        <w:rPr>
          <w:b/>
          <w:sz w:val="28"/>
          <w:szCs w:val="28"/>
          <w:lang w:val="uk-UA"/>
        </w:rPr>
        <w:t>УМОВИ</w:t>
      </w:r>
      <w:r w:rsidRPr="00396F62">
        <w:rPr>
          <w:b/>
          <w:sz w:val="28"/>
          <w:szCs w:val="28"/>
          <w:lang w:val="uk-UA"/>
        </w:rPr>
        <w:br/>
      </w:r>
      <w:r w:rsidRPr="00396F62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344CB1D7" w14:textId="5EB35B4B" w:rsidR="00CD7C9D" w:rsidRPr="00396F62" w:rsidRDefault="00153C63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>
        <w:rPr>
          <w:b/>
          <w:color w:val="000000"/>
          <w:szCs w:val="28"/>
          <w:lang w:eastAsia="zh-CN"/>
        </w:rPr>
        <w:t>головного спеціаліста відділу бухгалтерського обліку, звітності та фінансового забезпечення</w:t>
      </w:r>
      <w:r w:rsidR="00A45252" w:rsidRPr="00396F62">
        <w:rPr>
          <w:b/>
          <w:color w:val="000000"/>
          <w:szCs w:val="28"/>
          <w:lang w:eastAsia="zh-CN"/>
        </w:rPr>
        <w:t xml:space="preserve"> управління (Центру) надання </w:t>
      </w:r>
      <w:r>
        <w:rPr>
          <w:b/>
          <w:color w:val="000000"/>
          <w:szCs w:val="28"/>
          <w:lang w:eastAsia="zh-CN"/>
        </w:rPr>
        <w:t xml:space="preserve">                    </w:t>
      </w:r>
      <w:r w:rsidR="00A45252" w:rsidRPr="00396F62">
        <w:rPr>
          <w:b/>
          <w:color w:val="000000"/>
          <w:szCs w:val="28"/>
          <w:lang w:eastAsia="zh-CN"/>
        </w:rPr>
        <w:t xml:space="preserve">адміністративних послуг Подільської районної </w:t>
      </w:r>
    </w:p>
    <w:p w14:paraId="4A569B91" w14:textId="7D4F55A6" w:rsidR="00A45252" w:rsidRPr="00396F6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396F62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0F0CAEA1" w14:textId="77777777" w:rsidR="00871A39" w:rsidRPr="00396F62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897"/>
        <w:gridCol w:w="6855"/>
      </w:tblGrid>
      <w:tr w:rsidR="00290BC5" w:rsidRPr="00396F62" w14:paraId="7182558B" w14:textId="00E5FE20" w:rsidTr="00943344">
        <w:trPr>
          <w:trHeight w:val="418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396F62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396F62" w14:paraId="7464F20A" w14:textId="0A665EE2" w:rsidTr="00943344">
        <w:trPr>
          <w:trHeight w:val="826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89DB9" w14:textId="77777777" w:rsidR="00290BC5" w:rsidRPr="00396F62" w:rsidRDefault="00290BC5" w:rsidP="00E9623B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A30D3B" w14:textId="050B4253" w:rsidR="00153C63" w:rsidRDefault="00153C63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>
              <w:rPr>
                <w:color w:val="000000"/>
                <w:szCs w:val="28"/>
                <w:lang w:eastAsia="zh-CN"/>
              </w:rPr>
              <w:t xml:space="preserve">1. </w:t>
            </w:r>
            <w:r>
              <w:t>Здійснення</w:t>
            </w:r>
            <w:r w:rsidRPr="00A42A00">
              <w:t xml:space="preserve"> ведення бухгалтерського обліку та звітності в управлінні (Центрі) надання адміністративних послуг Подільської районної в місті Києві державної адміністрації з дотриманням єдиних методологічних засад, встановлених Законом України «Про бухгалтерський облік та фінансову звітність в Україні» та національних положень (стандартів) бухгалтерського обліку в державному секторі.</w:t>
            </w:r>
          </w:p>
          <w:p w14:paraId="613F5E0F" w14:textId="2D2024C3" w:rsidR="00153C63" w:rsidRDefault="00153C63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>
              <w:rPr>
                <w:color w:val="000000"/>
                <w:szCs w:val="28"/>
                <w:lang w:eastAsia="zh-CN"/>
              </w:rPr>
              <w:t xml:space="preserve">2. </w:t>
            </w:r>
            <w:r w:rsidRPr="00A42A00">
              <w:t>Здійснює розрахунок видатків на утримання управління до проекту кошторису, бюджетного запиту та до кошторису установи.</w:t>
            </w:r>
          </w:p>
          <w:p w14:paraId="5708462E" w14:textId="4E8A80A8" w:rsidR="00153C63" w:rsidRDefault="00153C63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>
              <w:rPr>
                <w:color w:val="000000"/>
                <w:szCs w:val="28"/>
                <w:lang w:eastAsia="zh-CN"/>
              </w:rPr>
              <w:t xml:space="preserve">3. </w:t>
            </w:r>
            <w:r w:rsidRPr="00A42A00">
              <w:t>Забезп</w:t>
            </w:r>
            <w:r>
              <w:t>ечення</w:t>
            </w:r>
            <w:r w:rsidRPr="00A42A00">
              <w:t xml:space="preserve"> дотримання порядку оформлення первинних документів, своєчасне та повне відображення на рахунках бухгалтерського обліку всіх господарських операцій і порядку документообігу при виконанні кошторису на поточне утримання управління.</w:t>
            </w:r>
          </w:p>
          <w:p w14:paraId="73793FA7" w14:textId="7DB844F5" w:rsidR="00153C63" w:rsidRDefault="00153C63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</w:pPr>
            <w:r>
              <w:rPr>
                <w:color w:val="000000"/>
                <w:szCs w:val="28"/>
                <w:lang w:eastAsia="zh-CN"/>
              </w:rPr>
              <w:t xml:space="preserve">4. </w:t>
            </w:r>
            <w:r w:rsidRPr="00A42A00">
              <w:t>Здійснює якісний та достовірний аналітичний та синтетичний облік основних засобів та матеріальних цінностей, забезпечує у встановленому порядку проведення інвентаризації матеріальних цінностей та бере у ній участь.</w:t>
            </w:r>
          </w:p>
          <w:p w14:paraId="213A6510" w14:textId="1F0F7BEA" w:rsidR="00153C63" w:rsidRDefault="00153C63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</w:pPr>
            <w:r>
              <w:t xml:space="preserve">5. </w:t>
            </w:r>
            <w:r w:rsidRPr="00A42A00">
              <w:t xml:space="preserve">Щомісячно складає меморіальні ордери згідно діючої інструкції, та веде книгу «книга-головна». Відслідковує потребу та здійснює своєчасне оформлення документів на придбання товарів і послуг, </w:t>
            </w:r>
            <w:r w:rsidRPr="00A42A00">
              <w:lastRenderedPageBreak/>
              <w:t>необхідних для забезпечення діяльності управління, в межах кошторису установи та їх списання з балансу в установленому порядку.</w:t>
            </w:r>
          </w:p>
          <w:p w14:paraId="30118A1D" w14:textId="2478B9AC" w:rsidR="00153C63" w:rsidRDefault="00153C63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</w:pPr>
            <w:r>
              <w:t>6.</w:t>
            </w:r>
            <w:r w:rsidRPr="00A42A00">
              <w:t xml:space="preserve"> Здійснює облік юридичних та фінансових зобов’язань, готує платіжні доручення та інші документи для проведення видатків управління </w:t>
            </w:r>
            <w:r w:rsidR="006314D9">
              <w:t xml:space="preserve">                      </w:t>
            </w:r>
            <w:r w:rsidRPr="00A42A00">
              <w:t>в органах УДКСУ, в межах затверджених кошторисних призначень.</w:t>
            </w:r>
          </w:p>
          <w:p w14:paraId="2BEC46AA" w14:textId="0D218ACE" w:rsidR="00153C63" w:rsidRDefault="00153C63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</w:pPr>
            <w:r>
              <w:rPr>
                <w:color w:val="000000"/>
                <w:szCs w:val="28"/>
                <w:lang w:eastAsia="zh-CN"/>
              </w:rPr>
              <w:t xml:space="preserve">7. </w:t>
            </w:r>
            <w:r w:rsidRPr="00A42A00">
              <w:t>Здійснює своєчасне та достовірне нарахування заробітної плати, премії та інших виплат згідно діючого законодавства.</w:t>
            </w:r>
          </w:p>
          <w:p w14:paraId="5AD6AC5E" w14:textId="1F9366C5" w:rsidR="00153C63" w:rsidRDefault="00153C63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</w:pPr>
            <w:r>
              <w:t xml:space="preserve">8. </w:t>
            </w:r>
            <w:r w:rsidRPr="00A42A00">
              <w:t>Здійснює ведення аналітичного обліку отриманих асигнувань, взятих зобов’язань, касових та фактичних видатків згідно затвердженого кошторису, та забезпечує відповідність аналітичного обліку синтетичному.</w:t>
            </w:r>
          </w:p>
          <w:p w14:paraId="74DA58DF" w14:textId="7188D571" w:rsidR="00153C63" w:rsidRDefault="00153C63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</w:pPr>
            <w:r>
              <w:t xml:space="preserve">9. </w:t>
            </w:r>
            <w:r w:rsidRPr="00A42A00">
              <w:t>Проводить роботу по звірці взаєморозрахунків з постачальниками товарів, робіт і послуг, не допускаючи виникнення простроченої заборгованості.</w:t>
            </w:r>
            <w:r>
              <w:t xml:space="preserve"> </w:t>
            </w:r>
            <w:r w:rsidRPr="00A42A00">
              <w:t>Приймає участь у виконанні контрольних завдань та доручень керівництва.</w:t>
            </w:r>
          </w:p>
          <w:p w14:paraId="77695E0E" w14:textId="77777777" w:rsidR="00DE351B" w:rsidRDefault="00153C63" w:rsidP="00153C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</w:rPr>
            </w:pPr>
            <w:r>
              <w:t xml:space="preserve">10. </w:t>
            </w:r>
            <w:r w:rsidRPr="00A42A00">
              <w:rPr>
                <w:color w:val="000000"/>
              </w:rPr>
              <w:t>Оприлюднює інформацію на порталі Є-</w:t>
            </w:r>
            <w:proofErr w:type="spellStart"/>
            <w:r w:rsidRPr="00A42A00">
              <w:rPr>
                <w:color w:val="000000"/>
              </w:rPr>
              <w:t>data</w:t>
            </w:r>
            <w:proofErr w:type="spellEnd"/>
            <w:r w:rsidRPr="00A42A0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A42A00">
              <w:rPr>
                <w:color w:val="000000"/>
              </w:rPr>
              <w:t>Стежить за зберіганням бухгалтерських документів, оформлює їх відповідно до встановленого порядку для передавання до архіву.</w:t>
            </w:r>
            <w:r>
              <w:rPr>
                <w:color w:val="000000"/>
              </w:rPr>
              <w:t xml:space="preserve"> </w:t>
            </w:r>
            <w:r w:rsidRPr="000063A0">
              <w:rPr>
                <w:color w:val="000000"/>
              </w:rPr>
              <w:t>Здійснення інших повноважень, передбачених чинним законодавством.</w:t>
            </w:r>
            <w:r>
              <w:t xml:space="preserve"> </w:t>
            </w:r>
            <w:r w:rsidRPr="00A42A00">
              <w:rPr>
                <w:color w:val="000000"/>
              </w:rPr>
              <w:t>Має право другого підпису під час відсутності з поважних причин (відпустка, хвороба тощо) начальника відділу – головного бухгалтера, виконує його обов’язки.</w:t>
            </w:r>
          </w:p>
          <w:p w14:paraId="204A2BBC" w14:textId="77777777" w:rsidR="00153C63" w:rsidRDefault="00153C63" w:rsidP="00153C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</w:rPr>
            </w:pPr>
          </w:p>
          <w:p w14:paraId="587C8D75" w14:textId="77777777" w:rsidR="00153C63" w:rsidRDefault="00153C63" w:rsidP="00153C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</w:rPr>
            </w:pPr>
          </w:p>
          <w:p w14:paraId="659A881F" w14:textId="0A56CB22" w:rsidR="00153C63" w:rsidRPr="00396F62" w:rsidRDefault="00153C63" w:rsidP="00153C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</w:p>
        </w:tc>
      </w:tr>
      <w:tr w:rsidR="00290BC5" w:rsidRPr="00396F62" w14:paraId="307B286B" w14:textId="45777D92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64F3C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A9654" w14:textId="3EFFD3B3" w:rsidR="00290BC5" w:rsidRDefault="00142654" w:rsidP="007E5C92">
            <w:pPr>
              <w:pStyle w:val="rvps12"/>
              <w:spacing w:before="240" w:beforeAutospacing="0" w:after="60" w:afterAutospacing="0"/>
              <w:ind w:left="8" w:right="102" w:firstLine="299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</w:t>
            </w:r>
            <w:r w:rsidR="00A45252" w:rsidRPr="00396F62">
              <w:rPr>
                <w:sz w:val="28"/>
                <w:szCs w:val="28"/>
              </w:rPr>
              <w:t>осадовий оклад – 5</w:t>
            </w:r>
            <w:r w:rsidR="00153C63">
              <w:rPr>
                <w:sz w:val="28"/>
                <w:szCs w:val="28"/>
              </w:rPr>
              <w:t>3</w:t>
            </w:r>
            <w:r w:rsidR="00A45252" w:rsidRPr="00396F62">
              <w:rPr>
                <w:sz w:val="28"/>
                <w:szCs w:val="28"/>
              </w:rPr>
              <w:t>00,00</w:t>
            </w:r>
            <w:r w:rsidR="00290BC5" w:rsidRPr="00396F62">
              <w:rPr>
                <w:sz w:val="28"/>
                <w:szCs w:val="28"/>
              </w:rPr>
              <w:t xml:space="preserve"> грн. </w:t>
            </w:r>
          </w:p>
          <w:p w14:paraId="04A5CCB7" w14:textId="3D4BAA41" w:rsidR="00290BC5" w:rsidRPr="00396F62" w:rsidRDefault="000C06F1" w:rsidP="001738FF">
            <w:pPr>
              <w:ind w:firstLine="299"/>
              <w:rPr>
                <w:szCs w:val="28"/>
              </w:rPr>
            </w:pPr>
            <w:r w:rsidRPr="00396F62">
              <w:rPr>
                <w:color w:val="000000"/>
                <w:szCs w:val="28"/>
              </w:rPr>
              <w:t>Н</w:t>
            </w:r>
            <w:r w:rsidR="00290BC5" w:rsidRPr="00396F62">
              <w:rPr>
                <w:color w:val="000000"/>
                <w:szCs w:val="28"/>
              </w:rPr>
              <w:t>адбавки, доплати, премії та компенсації</w:t>
            </w:r>
            <w:r w:rsidR="00290BC5" w:rsidRPr="00396F62">
              <w:rPr>
                <w:szCs w:val="28"/>
              </w:rPr>
              <w:t xml:space="preserve"> відповідно </w:t>
            </w:r>
            <w:r w:rsidR="00142654" w:rsidRPr="00396F62">
              <w:rPr>
                <w:szCs w:val="28"/>
              </w:rPr>
              <w:t xml:space="preserve">                 </w:t>
            </w:r>
            <w:r w:rsidR="00290BC5" w:rsidRPr="00396F62">
              <w:rPr>
                <w:szCs w:val="28"/>
              </w:rPr>
              <w:t>до статті 52 Закону України «Про державну службу»</w:t>
            </w:r>
            <w:r w:rsidR="007E5C92">
              <w:rPr>
                <w:szCs w:val="28"/>
              </w:rPr>
              <w:t xml:space="preserve"> </w:t>
            </w:r>
            <w:r w:rsidR="00153C63">
              <w:rPr>
                <w:szCs w:val="28"/>
              </w:rPr>
              <w:t xml:space="preserve">            </w:t>
            </w:r>
            <w:r w:rsidR="007E5C92" w:rsidRPr="00396F62">
              <w:rPr>
                <w:szCs w:val="28"/>
              </w:rPr>
              <w:t>(зі змінами).</w:t>
            </w:r>
            <w:r w:rsidR="00290BC5" w:rsidRPr="00396F62">
              <w:rPr>
                <w:szCs w:val="28"/>
              </w:rPr>
              <w:t>;</w:t>
            </w:r>
          </w:p>
          <w:p w14:paraId="67AB44CC" w14:textId="43421604" w:rsidR="00205E07" w:rsidRPr="00396F62" w:rsidRDefault="00290BC5" w:rsidP="007E5C92">
            <w:pPr>
              <w:spacing w:after="240"/>
              <w:ind w:firstLine="299"/>
              <w:rPr>
                <w:szCs w:val="28"/>
              </w:rPr>
            </w:pPr>
            <w:r w:rsidRPr="00396F62">
              <w:rPr>
                <w:szCs w:val="28"/>
              </w:rPr>
              <w:t xml:space="preserve">надбавка до посадового окладу за ранг відповідно </w:t>
            </w:r>
            <w:r w:rsidR="00142654" w:rsidRPr="00396F62">
              <w:rPr>
                <w:szCs w:val="28"/>
              </w:rPr>
              <w:t xml:space="preserve">                      </w:t>
            </w:r>
            <w:r w:rsidRPr="00396F62">
              <w:rPr>
                <w:szCs w:val="28"/>
              </w:rPr>
              <w:t xml:space="preserve">до постанови Кабінету Міністрів України </w:t>
            </w:r>
            <w:r w:rsidR="00142654" w:rsidRPr="00396F62">
              <w:rPr>
                <w:szCs w:val="28"/>
              </w:rPr>
              <w:t xml:space="preserve">                                     </w:t>
            </w:r>
            <w:r w:rsidRPr="00396F62">
              <w:rPr>
                <w:szCs w:val="28"/>
              </w:rPr>
              <w:t>від 18 січня 2017 року № 15 «Питання оплати праці пр</w:t>
            </w:r>
            <w:r w:rsidR="000C06F1" w:rsidRPr="00396F62">
              <w:rPr>
                <w:szCs w:val="28"/>
              </w:rPr>
              <w:t>ацівників державних органів» (</w:t>
            </w:r>
            <w:r w:rsidR="00943344" w:rsidRPr="00396F62">
              <w:rPr>
                <w:szCs w:val="28"/>
              </w:rPr>
              <w:t>зі</w:t>
            </w:r>
            <w:r w:rsidRPr="00396F62">
              <w:rPr>
                <w:szCs w:val="28"/>
              </w:rPr>
              <w:t xml:space="preserve"> змінами)</w:t>
            </w:r>
            <w:r w:rsidR="002959BD" w:rsidRPr="00396F62">
              <w:rPr>
                <w:szCs w:val="28"/>
              </w:rPr>
              <w:t>.</w:t>
            </w:r>
          </w:p>
        </w:tc>
      </w:tr>
      <w:tr w:rsidR="00290BC5" w:rsidRPr="00396F62" w14:paraId="66A9592D" w14:textId="225B9DB5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A5055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8C751" w14:textId="32B16E8F" w:rsidR="00290BC5" w:rsidRPr="00396F62" w:rsidRDefault="00142654" w:rsidP="007E5C92">
            <w:pPr>
              <w:spacing w:before="240"/>
              <w:ind w:firstLine="307"/>
              <w:rPr>
                <w:szCs w:val="28"/>
              </w:rPr>
            </w:pPr>
            <w:r w:rsidRPr="00396F62">
              <w:rPr>
                <w:szCs w:val="28"/>
              </w:rPr>
              <w:t>Б</w:t>
            </w:r>
            <w:r w:rsidR="00290BC5" w:rsidRPr="00396F62">
              <w:rPr>
                <w:szCs w:val="28"/>
              </w:rPr>
              <w:t>езстроково</w:t>
            </w:r>
            <w:r w:rsidR="000C06F1" w:rsidRPr="00396F62">
              <w:rPr>
                <w:szCs w:val="28"/>
              </w:rPr>
              <w:t>.</w:t>
            </w:r>
          </w:p>
          <w:p w14:paraId="6B98F985" w14:textId="1BEA229D" w:rsidR="00205E07" w:rsidRPr="00396F62" w:rsidRDefault="00142654" w:rsidP="007E5C92">
            <w:pPr>
              <w:spacing w:after="240"/>
              <w:ind w:firstLine="307"/>
              <w:rPr>
                <w:szCs w:val="28"/>
              </w:rPr>
            </w:pPr>
            <w:r w:rsidRPr="00396F62">
              <w:rPr>
                <w:szCs w:val="28"/>
              </w:rPr>
              <w:t>С</w:t>
            </w:r>
            <w:r w:rsidR="00290BC5" w:rsidRPr="00396F62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 w:rsidRPr="00396F62">
              <w:rPr>
                <w:szCs w:val="28"/>
              </w:rPr>
              <w:t>.</w:t>
            </w:r>
          </w:p>
        </w:tc>
      </w:tr>
      <w:tr w:rsidR="00290BC5" w:rsidRPr="00396F62" w14:paraId="1C27C43B" w14:textId="223ACF29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F08EA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D6B359" w14:textId="77777777" w:rsidR="006D55E0" w:rsidRPr="00396F62" w:rsidRDefault="006D55E0" w:rsidP="007E5C92">
            <w:pPr>
              <w:shd w:val="clear" w:color="auto" w:fill="FFFFFF"/>
              <w:spacing w:before="240"/>
              <w:ind w:left="1" w:firstLine="306"/>
              <w:rPr>
                <w:szCs w:val="28"/>
              </w:rPr>
            </w:pPr>
            <w:r w:rsidRPr="00396F62">
              <w:rPr>
                <w:szCs w:val="28"/>
                <w:lang w:val="ru-RU"/>
              </w:rPr>
              <w:t xml:space="preserve">1) </w:t>
            </w:r>
            <w:r w:rsidRPr="00396F62">
              <w:rPr>
                <w:szCs w:val="28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396F62">
              <w:rPr>
                <w:rFonts w:eastAsia="MS Mincho"/>
                <w:szCs w:val="28"/>
                <w:lang w:val="ru-RU" w:eastAsia="ja-JP"/>
              </w:rPr>
              <w:t xml:space="preserve"> П</w:t>
            </w:r>
            <w:proofErr w:type="spellStart"/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оряд</w:t>
            </w:r>
            <w:proofErr w:type="spellEnd"/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 xml:space="preserve">ку </w:t>
            </w:r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проведення конкурсу на зайняття посад державної служби</w:t>
            </w:r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>,</w:t>
            </w:r>
            <w:r w:rsidRPr="00396F62">
              <w:rPr>
                <w:szCs w:val="28"/>
              </w:rPr>
              <w:t xml:space="preserve"> </w:t>
            </w:r>
            <w:proofErr w:type="spellStart"/>
            <w:r w:rsidRPr="00396F62">
              <w:rPr>
                <w:szCs w:val="28"/>
              </w:rPr>
              <w:t>затверджен</w:t>
            </w:r>
            <w:proofErr w:type="spellEnd"/>
            <w:r w:rsidRPr="00396F62">
              <w:rPr>
                <w:szCs w:val="28"/>
                <w:lang w:val="ru-RU"/>
              </w:rPr>
              <w:t>ого</w:t>
            </w:r>
            <w:r w:rsidRPr="00396F62">
              <w:rPr>
                <w:szCs w:val="28"/>
              </w:rPr>
              <w:t xml:space="preserve"> постановою Кабінету Міністрів України </w:t>
            </w:r>
            <w:r w:rsidRPr="00396F62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 w:rsidRPr="00396F62">
              <w:rPr>
                <w:szCs w:val="28"/>
              </w:rPr>
              <w:t xml:space="preserve"> (зі змінами)</w:t>
            </w:r>
            <w:r w:rsidRPr="00396F62">
              <w:rPr>
                <w:color w:val="000000"/>
                <w:spacing w:val="-6"/>
                <w:szCs w:val="28"/>
              </w:rPr>
              <w:t>;</w:t>
            </w:r>
            <w:r w:rsidRPr="00396F62">
              <w:rPr>
                <w:szCs w:val="28"/>
              </w:rPr>
              <w:t xml:space="preserve"> </w:t>
            </w:r>
          </w:p>
          <w:p w14:paraId="01AB0187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szCs w:val="28"/>
              </w:rPr>
              <w:t>2) резюме за формою згідно з додатком 2</w:t>
            </w:r>
            <w:r w:rsidRPr="00396F62">
              <w:rPr>
                <w:szCs w:val="28"/>
                <w:vertAlign w:val="superscript"/>
              </w:rPr>
              <w:t>1</w:t>
            </w:r>
            <w:r w:rsidRPr="00396F62"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18664142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25E247B5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14:paraId="74E5A896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29817536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szCs w:val="28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67A4FB0" w14:textId="47B8A1B0" w:rsidR="006D55E0" w:rsidRPr="00396F62" w:rsidRDefault="006D55E0" w:rsidP="001738FF">
            <w:pPr>
              <w:shd w:val="clear" w:color="auto" w:fill="FFFFFF"/>
              <w:ind w:firstLine="306"/>
              <w:rPr>
                <w:szCs w:val="28"/>
              </w:rPr>
            </w:pPr>
            <w:r w:rsidRPr="00396F62">
              <w:rPr>
                <w:szCs w:val="28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</w:t>
            </w:r>
            <w:r w:rsidR="00CE03F7">
              <w:rPr>
                <w:szCs w:val="28"/>
              </w:rPr>
              <w:t>ідповідно до зазначеного Закону;</w:t>
            </w:r>
          </w:p>
          <w:p w14:paraId="7D50002E" w14:textId="0123DE79" w:rsidR="006D55E0" w:rsidRPr="00396F62" w:rsidRDefault="006D55E0" w:rsidP="001738FF">
            <w:pPr>
              <w:shd w:val="clear" w:color="auto" w:fill="FFFFFF"/>
              <w:ind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szCs w:val="28"/>
              </w:rPr>
              <w:t xml:space="preserve"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 </w:t>
            </w:r>
          </w:p>
          <w:p w14:paraId="351498B1" w14:textId="0A467E35" w:rsidR="00142654" w:rsidRPr="00396F62" w:rsidRDefault="00142654" w:rsidP="001738FF">
            <w:pPr>
              <w:ind w:firstLine="306"/>
              <w:rPr>
                <w:lang w:eastAsia="uk-UA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  <w:r w:rsidRPr="00396F62">
              <w:rPr>
                <w:lang w:eastAsia="uk-UA"/>
              </w:rPr>
              <w:t>Подача дода</w:t>
            </w:r>
            <w:r w:rsidR="00CE03F7">
              <w:rPr>
                <w:lang w:eastAsia="uk-UA"/>
              </w:rPr>
              <w:t>тків до заяви не є обов’язковою.</w:t>
            </w:r>
          </w:p>
          <w:p w14:paraId="72327E83" w14:textId="3B2E4BF2" w:rsidR="00142654" w:rsidRPr="00396F62" w:rsidRDefault="00142654" w:rsidP="001738FF">
            <w:pPr>
              <w:ind w:firstLine="306"/>
              <w:rPr>
                <w:lang w:eastAsia="uk-UA"/>
              </w:rPr>
            </w:pPr>
            <w:r w:rsidRPr="00396F62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DE351B" w:rsidRPr="00396F62">
              <w:rPr>
                <w:lang w:eastAsia="uk-UA"/>
              </w:rPr>
              <w:t xml:space="preserve">                 </w:t>
            </w:r>
            <w:r w:rsidRPr="00396F62">
              <w:rPr>
                <w:lang w:eastAsia="uk-UA"/>
              </w:rPr>
              <w:t>стосовно попередніх результатів тестуван</w:t>
            </w:r>
            <w:r w:rsidR="00DE351B" w:rsidRPr="00396F62">
              <w:rPr>
                <w:lang w:eastAsia="uk-UA"/>
              </w:rPr>
              <w:t xml:space="preserve">ня, досвіду роботи, професійних </w:t>
            </w:r>
            <w:r w:rsidRPr="00396F62">
              <w:rPr>
                <w:lang w:eastAsia="uk-UA"/>
              </w:rPr>
              <w:t>компетентностей, репутації (характеристики, рекомендації, наукові публікації тощо).</w:t>
            </w:r>
          </w:p>
          <w:p w14:paraId="162C5AFB" w14:textId="7A245901" w:rsidR="00142654" w:rsidRPr="00396F62" w:rsidRDefault="00142654" w:rsidP="001738FF">
            <w:pPr>
              <w:ind w:firstLine="306"/>
              <w:rPr>
                <w:lang w:eastAsia="uk-UA"/>
              </w:rPr>
            </w:pPr>
            <w:r w:rsidRPr="00396F62">
              <w:rPr>
                <w:lang w:eastAsia="uk-UA"/>
              </w:rPr>
              <w:lastRenderedPageBreak/>
              <w:t>На електронні документи, що подаються для участі</w:t>
            </w:r>
            <w:r w:rsidR="00DE351B" w:rsidRPr="00396F62">
              <w:rPr>
                <w:lang w:eastAsia="uk-UA"/>
              </w:rPr>
              <w:t xml:space="preserve">                </w:t>
            </w:r>
            <w:r w:rsidRPr="00396F62">
              <w:rPr>
                <w:lang w:eastAsia="uk-UA"/>
              </w:rPr>
              <w:t xml:space="preserve"> у конкурсі, накладається кваліфікований електронний підпис кандидата.</w:t>
            </w:r>
          </w:p>
          <w:p w14:paraId="3EAB1E88" w14:textId="5F777040" w:rsidR="00142654" w:rsidRPr="00396F62" w:rsidRDefault="00142654" w:rsidP="001738FF">
            <w:pPr>
              <w:ind w:firstLine="306"/>
              <w:rPr>
                <w:lang w:eastAsia="uk-UA"/>
              </w:rPr>
            </w:pPr>
            <w:r w:rsidRPr="00396F62">
              <w:rPr>
                <w:lang w:eastAsia="uk-UA"/>
              </w:rPr>
              <w:t xml:space="preserve">Державні службовці державного органу, в якому проводиться конкурс, які бажають взяти участь </w:t>
            </w:r>
            <w:r w:rsidR="00DE351B" w:rsidRPr="00396F62">
              <w:rPr>
                <w:lang w:eastAsia="uk-UA"/>
              </w:rPr>
              <w:t xml:space="preserve">                           </w:t>
            </w:r>
            <w:r w:rsidRPr="00396F62">
              <w:rPr>
                <w:lang w:eastAsia="uk-UA"/>
              </w:rPr>
              <w:t>у конкурсі, подають лише заяву про участь у конкурсі.</w:t>
            </w:r>
          </w:p>
          <w:p w14:paraId="11C7DC55" w14:textId="77777777" w:rsidR="00142654" w:rsidRPr="00396F62" w:rsidRDefault="00290BC5" w:rsidP="001738FF">
            <w:pPr>
              <w:pStyle w:val="rvps2"/>
              <w:shd w:val="clear" w:color="auto" w:fill="FFFFFF"/>
              <w:spacing w:before="240" w:beforeAutospacing="0" w:after="0" w:afterAutospacing="0"/>
              <w:ind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4" w:name="n1335"/>
            <w:bookmarkStart w:id="5" w:name="n348"/>
            <w:bookmarkStart w:id="6" w:name="n1339"/>
            <w:bookmarkStart w:id="7" w:name="n1340"/>
            <w:bookmarkEnd w:id="4"/>
            <w:bookmarkEnd w:id="5"/>
            <w:bookmarkEnd w:id="6"/>
            <w:bookmarkEnd w:id="7"/>
            <w:r w:rsidRPr="00396F62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 w:rsidRPr="00396F62">
              <w:rPr>
                <w:sz w:val="28"/>
                <w:szCs w:val="28"/>
                <w:lang w:val="uk-UA"/>
              </w:rPr>
              <w:t>:</w:t>
            </w:r>
          </w:p>
          <w:p w14:paraId="21678A0C" w14:textId="74AFEF26" w:rsidR="00205E07" w:rsidRPr="00396F62" w:rsidRDefault="000C06F1" w:rsidP="00153C63">
            <w:pPr>
              <w:pStyle w:val="rvps2"/>
              <w:shd w:val="clear" w:color="auto" w:fill="FFFFFF"/>
              <w:spacing w:before="0" w:beforeAutospacing="0" w:after="240" w:afterAutospacing="0"/>
              <w:ind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Д</w:t>
            </w:r>
            <w:r w:rsidR="00290BC5" w:rsidRPr="00396F62">
              <w:rPr>
                <w:sz w:val="28"/>
                <w:szCs w:val="28"/>
                <w:lang w:val="uk-UA"/>
              </w:rPr>
              <w:t xml:space="preserve">о </w:t>
            </w:r>
            <w:r w:rsidR="00205E07">
              <w:rPr>
                <w:sz w:val="28"/>
                <w:szCs w:val="28"/>
                <w:lang w:val="uk-UA"/>
              </w:rPr>
              <w:t>12</w:t>
            </w:r>
            <w:r w:rsidR="00290BC5" w:rsidRPr="00396F62">
              <w:rPr>
                <w:sz w:val="28"/>
                <w:szCs w:val="28"/>
                <w:lang w:val="uk-UA"/>
              </w:rPr>
              <w:t xml:space="preserve"> год. 00 хв.</w:t>
            </w:r>
            <w:r w:rsidR="00290BC5" w:rsidRPr="00396F62">
              <w:rPr>
                <w:sz w:val="28"/>
                <w:szCs w:val="28"/>
              </w:rPr>
              <w:t xml:space="preserve"> </w:t>
            </w:r>
            <w:r w:rsidR="00153C63">
              <w:rPr>
                <w:sz w:val="28"/>
                <w:szCs w:val="28"/>
                <w:lang w:val="uk-UA"/>
              </w:rPr>
              <w:t>31</w:t>
            </w:r>
            <w:r w:rsidR="00967577">
              <w:rPr>
                <w:sz w:val="28"/>
                <w:szCs w:val="28"/>
                <w:lang w:val="uk-UA"/>
              </w:rPr>
              <w:t xml:space="preserve"> </w:t>
            </w:r>
            <w:r w:rsidR="00153C63">
              <w:rPr>
                <w:sz w:val="28"/>
                <w:szCs w:val="28"/>
                <w:lang w:val="uk-UA"/>
              </w:rPr>
              <w:t>січня</w:t>
            </w:r>
            <w:r w:rsidR="00142654" w:rsidRPr="00396F62">
              <w:rPr>
                <w:sz w:val="28"/>
                <w:szCs w:val="28"/>
                <w:lang w:val="uk-UA"/>
              </w:rPr>
              <w:t xml:space="preserve"> </w:t>
            </w:r>
            <w:r w:rsidR="00153C63">
              <w:rPr>
                <w:sz w:val="28"/>
                <w:szCs w:val="28"/>
                <w:lang w:val="uk-UA"/>
              </w:rPr>
              <w:t>2022</w:t>
            </w:r>
            <w:r w:rsidR="00205E07">
              <w:rPr>
                <w:sz w:val="28"/>
                <w:szCs w:val="28"/>
                <w:lang w:val="uk-UA"/>
              </w:rPr>
              <w:t xml:space="preserve"> року.</w:t>
            </w:r>
          </w:p>
        </w:tc>
      </w:tr>
      <w:tr w:rsidR="00290BC5" w:rsidRPr="00396F62" w14:paraId="26EEAEC8" w14:textId="79480A14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C50E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861DA" w14:textId="400F1E00" w:rsidR="00290BC5" w:rsidRPr="00396F62" w:rsidRDefault="000C06F1" w:rsidP="0015098A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396F62">
              <w:rPr>
                <w:color w:val="000000"/>
                <w:sz w:val="28"/>
                <w:szCs w:val="28"/>
                <w:lang w:val="uk-UA"/>
              </w:rPr>
              <w:t>З</w:t>
            </w:r>
            <w:r w:rsidR="00290BC5" w:rsidRPr="00396F62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55B62" w:rsidRPr="00396F62" w14:paraId="36EE9537" w14:textId="2B563166" w:rsidTr="00943344">
        <w:trPr>
          <w:trHeight w:val="870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F1BEE" w14:textId="406A69CC" w:rsidR="00355B62" w:rsidRPr="00396F62" w:rsidRDefault="00355B62" w:rsidP="00E9623B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9145A" w14:textId="053A4EA9" w:rsidR="00355B62" w:rsidRPr="00396F62" w:rsidRDefault="00153C63" w:rsidP="00153C63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355B62" w:rsidRPr="00396F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лютого</w:t>
            </w:r>
            <w:r w:rsidR="00355B62" w:rsidRPr="00396F62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="00355B62" w:rsidRPr="00396F62">
              <w:rPr>
                <w:sz w:val="28"/>
                <w:szCs w:val="28"/>
              </w:rPr>
              <w:t xml:space="preserve"> року </w:t>
            </w:r>
            <w:r w:rsidR="00FD0649" w:rsidRPr="00396F62">
              <w:rPr>
                <w:sz w:val="28"/>
                <w:szCs w:val="28"/>
              </w:rPr>
              <w:t xml:space="preserve">о </w:t>
            </w:r>
            <w:r w:rsidR="00205E07">
              <w:rPr>
                <w:sz w:val="28"/>
                <w:szCs w:val="28"/>
              </w:rPr>
              <w:t>10</w:t>
            </w:r>
            <w:r w:rsidR="00355B62" w:rsidRPr="00396F62">
              <w:rPr>
                <w:sz w:val="28"/>
                <w:szCs w:val="28"/>
              </w:rPr>
              <w:t xml:space="preserve"> год. </w:t>
            </w:r>
            <w:r w:rsidR="00205E07">
              <w:rPr>
                <w:sz w:val="28"/>
                <w:szCs w:val="28"/>
              </w:rPr>
              <w:t>00</w:t>
            </w:r>
            <w:r w:rsidR="00355B62" w:rsidRPr="00396F62">
              <w:rPr>
                <w:sz w:val="28"/>
                <w:szCs w:val="28"/>
              </w:rPr>
              <w:t xml:space="preserve"> хв. </w:t>
            </w:r>
          </w:p>
        </w:tc>
      </w:tr>
      <w:tr w:rsidR="00355B62" w:rsidRPr="00396F62" w14:paraId="0B3FF30A" w14:textId="77777777" w:rsidTr="00943344">
        <w:trPr>
          <w:trHeight w:val="195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4549" w14:textId="3EBEFC4B" w:rsidR="00355B62" w:rsidRPr="00396F62" w:rsidRDefault="00355B62" w:rsidP="00E9623B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Місце або спосіб проведення тестування.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778C" w14:textId="77777777" w:rsidR="00355B62" w:rsidRPr="00396F62" w:rsidRDefault="00355B62" w:rsidP="0015098A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589F98F" w:rsidR="00355B62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rFonts w:eastAsia="Calibri"/>
              </w:rPr>
              <w:t>м. Київ, вул. Костянтинівська, 9/6</w:t>
            </w:r>
            <w:r w:rsidR="00DE351B" w:rsidRPr="00396F62">
              <w:rPr>
                <w:rFonts w:eastAsia="Calibri"/>
              </w:rPr>
              <w:t>, кабінет 205.</w:t>
            </w:r>
          </w:p>
          <w:p w14:paraId="5FBDB119" w14:textId="63131280" w:rsidR="00DE351B" w:rsidRPr="00396F62" w:rsidRDefault="00355B62" w:rsidP="0015098A">
            <w:pPr>
              <w:ind w:right="169" w:firstLine="307"/>
              <w:rPr>
                <w:b/>
                <w:szCs w:val="28"/>
              </w:rPr>
            </w:pPr>
            <w:r w:rsidRPr="00396F62">
              <w:rPr>
                <w:b/>
                <w:szCs w:val="28"/>
              </w:rPr>
              <w:t>(проведення тестування за фізичної присутності кандидатів</w:t>
            </w:r>
            <w:r w:rsidR="00967577">
              <w:rPr>
                <w:b/>
                <w:szCs w:val="28"/>
              </w:rPr>
              <w:t xml:space="preserve"> </w:t>
            </w:r>
            <w:r w:rsidR="00153C63">
              <w:rPr>
                <w:b/>
                <w:szCs w:val="28"/>
              </w:rPr>
              <w:t>02 лютого 2022 року</w:t>
            </w:r>
            <w:r w:rsidRPr="00396F62">
              <w:rPr>
                <w:b/>
                <w:szCs w:val="28"/>
              </w:rPr>
              <w:t>)</w:t>
            </w:r>
            <w:r w:rsidR="00967577">
              <w:rPr>
                <w:b/>
                <w:szCs w:val="28"/>
              </w:rPr>
              <w:t>.</w:t>
            </w:r>
          </w:p>
        </w:tc>
      </w:tr>
      <w:tr w:rsidR="00355B62" w:rsidRPr="00396F62" w14:paraId="76167EAC" w14:textId="77777777" w:rsidTr="00943344">
        <w:trPr>
          <w:trHeight w:val="201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AF84C" w14:textId="00B70990" w:rsidR="00355B62" w:rsidRPr="00396F62" w:rsidRDefault="00355B62" w:rsidP="00E9623B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3137A" w14:textId="77777777" w:rsidR="00355B62" w:rsidRPr="00396F62" w:rsidRDefault="00355B62" w:rsidP="0015098A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C939CAA" w14:textId="77777777" w:rsidR="00552746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rFonts w:eastAsia="Calibri"/>
              </w:rPr>
              <w:t>м. Київ, вул. Костянтинівська, 9/6</w:t>
            </w:r>
            <w:r w:rsidR="00552746" w:rsidRPr="00396F62">
              <w:rPr>
                <w:rFonts w:eastAsia="Calibri"/>
              </w:rPr>
              <w:t>, кабінет 205.</w:t>
            </w:r>
          </w:p>
          <w:p w14:paraId="2924712C" w14:textId="062A99E5" w:rsidR="00355B62" w:rsidRPr="00396F62" w:rsidRDefault="00355B62" w:rsidP="00153C63">
            <w:pPr>
              <w:ind w:right="169" w:firstLine="307"/>
              <w:rPr>
                <w:rFonts w:eastAsia="Calibri"/>
              </w:rPr>
            </w:pPr>
            <w:r w:rsidRPr="00396F62">
              <w:rPr>
                <w:b/>
                <w:szCs w:val="28"/>
              </w:rPr>
              <w:t>(проведення співбесіди за фізичної присутності кандидатів</w:t>
            </w:r>
            <w:r w:rsidR="00CE03F7">
              <w:rPr>
                <w:b/>
                <w:szCs w:val="28"/>
              </w:rPr>
              <w:t xml:space="preserve"> </w:t>
            </w:r>
            <w:r w:rsidR="00153C63">
              <w:rPr>
                <w:b/>
                <w:szCs w:val="28"/>
              </w:rPr>
              <w:t>02 лютого 2022</w:t>
            </w:r>
            <w:r w:rsidR="00967577">
              <w:rPr>
                <w:b/>
                <w:szCs w:val="28"/>
              </w:rPr>
              <w:t xml:space="preserve"> року</w:t>
            </w:r>
            <w:r w:rsidRPr="00396F62">
              <w:rPr>
                <w:b/>
                <w:szCs w:val="28"/>
              </w:rPr>
              <w:t>)</w:t>
            </w:r>
            <w:r w:rsidR="00967577">
              <w:rPr>
                <w:b/>
                <w:szCs w:val="28"/>
              </w:rPr>
              <w:t>.</w:t>
            </w:r>
          </w:p>
        </w:tc>
      </w:tr>
      <w:tr w:rsidR="00355B62" w:rsidRPr="00396F62" w14:paraId="657218FF" w14:textId="77777777" w:rsidTr="00943344">
        <w:trPr>
          <w:trHeight w:val="3612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3E618" w14:textId="77777777" w:rsidR="000A5871" w:rsidRDefault="00355B62" w:rsidP="00E9623B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</w:p>
          <w:p w14:paraId="36FD4DD1" w14:textId="77777777" w:rsidR="00153C63" w:rsidRDefault="00153C63" w:rsidP="00E9623B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</w:p>
          <w:p w14:paraId="3AB9C09F" w14:textId="1205BC85" w:rsidR="00153C63" w:rsidRPr="00396F62" w:rsidRDefault="00153C63" w:rsidP="00E9623B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4E42D" w14:textId="77777777" w:rsidR="00355B62" w:rsidRPr="00396F62" w:rsidRDefault="00355B62" w:rsidP="00153C63">
            <w:pPr>
              <w:pStyle w:val="rvps14"/>
              <w:spacing w:before="0" w:beforeAutospacing="0" w:after="0" w:afterAutospacing="0"/>
              <w:ind w:right="169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01D3178A" w14:textId="77777777" w:rsidR="00552746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rFonts w:eastAsia="Calibri"/>
              </w:rPr>
              <w:t>м. Київ, вул. Костянтинівська, 9/6</w:t>
            </w:r>
            <w:r w:rsidR="00552746" w:rsidRPr="00396F62">
              <w:rPr>
                <w:rFonts w:eastAsia="Calibri"/>
              </w:rPr>
              <w:t>, кабінет 205.</w:t>
            </w:r>
          </w:p>
          <w:p w14:paraId="031F5E52" w14:textId="0751B5B0" w:rsidR="00355B62" w:rsidRPr="00396F62" w:rsidRDefault="00355B62" w:rsidP="00D37FE5">
            <w:pPr>
              <w:ind w:right="169" w:firstLine="307"/>
              <w:rPr>
                <w:b/>
                <w:szCs w:val="28"/>
              </w:rPr>
            </w:pPr>
            <w:r w:rsidRPr="00396F62">
              <w:rPr>
                <w:b/>
                <w:szCs w:val="28"/>
              </w:rPr>
              <w:t>(проведення співбесіди за фізичної присутності кандидатів</w:t>
            </w:r>
            <w:r w:rsidR="00CE03F7">
              <w:rPr>
                <w:b/>
                <w:szCs w:val="28"/>
              </w:rPr>
              <w:t xml:space="preserve"> </w:t>
            </w:r>
            <w:r w:rsidR="00153C63">
              <w:rPr>
                <w:b/>
                <w:szCs w:val="28"/>
              </w:rPr>
              <w:t>02 лютого 2022 року</w:t>
            </w:r>
            <w:r w:rsidRPr="00396F62">
              <w:rPr>
                <w:b/>
                <w:szCs w:val="28"/>
              </w:rPr>
              <w:t>)</w:t>
            </w:r>
            <w:r w:rsidR="00967577">
              <w:rPr>
                <w:b/>
                <w:szCs w:val="28"/>
              </w:rPr>
              <w:t>.</w:t>
            </w:r>
          </w:p>
        </w:tc>
      </w:tr>
      <w:tr w:rsidR="00290BC5" w:rsidRPr="00396F62" w14:paraId="32520A08" w14:textId="5710EF99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F349F" w14:textId="77777777" w:rsidR="00290BC5" w:rsidRPr="00396F62" w:rsidRDefault="00290BC5" w:rsidP="00E9623B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D42073" w14:textId="77777777" w:rsidR="007A4D8B" w:rsidRPr="00396F62" w:rsidRDefault="007A4D8B" w:rsidP="007A4D8B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Долюк Станіслав Юрійович </w:t>
            </w:r>
          </w:p>
          <w:p w14:paraId="78EDACFF" w14:textId="48BE2B70" w:rsidR="007A4D8B" w:rsidRPr="00396F62" w:rsidRDefault="007A4D8B" w:rsidP="007A4D8B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+38(093)</w:t>
            </w:r>
            <w:r w:rsidR="00967577">
              <w:rPr>
                <w:sz w:val="28"/>
                <w:szCs w:val="28"/>
                <w:lang w:val="uk-UA"/>
              </w:rPr>
              <w:t xml:space="preserve"> </w:t>
            </w:r>
            <w:r w:rsidRPr="00396F62">
              <w:rPr>
                <w:sz w:val="28"/>
                <w:szCs w:val="28"/>
                <w:lang w:val="uk-UA"/>
              </w:rPr>
              <w:t>915</w:t>
            </w:r>
            <w:r w:rsidR="00205E07">
              <w:rPr>
                <w:sz w:val="28"/>
                <w:szCs w:val="28"/>
                <w:lang w:val="uk-UA"/>
              </w:rPr>
              <w:t>-</w:t>
            </w:r>
            <w:r w:rsidRPr="00396F62">
              <w:rPr>
                <w:sz w:val="28"/>
                <w:szCs w:val="28"/>
                <w:lang w:val="uk-UA"/>
              </w:rPr>
              <w:t>57</w:t>
            </w:r>
            <w:r w:rsidR="00205E07">
              <w:rPr>
                <w:sz w:val="28"/>
                <w:szCs w:val="28"/>
                <w:lang w:val="uk-UA"/>
              </w:rPr>
              <w:t>-</w:t>
            </w:r>
            <w:r w:rsidRPr="00396F62">
              <w:rPr>
                <w:sz w:val="28"/>
                <w:szCs w:val="28"/>
                <w:lang w:val="uk-UA"/>
              </w:rPr>
              <w:t xml:space="preserve">45; </w:t>
            </w:r>
            <w:r w:rsidR="00412F49">
              <w:rPr>
                <w:sz w:val="28"/>
                <w:szCs w:val="28"/>
                <w:lang w:val="uk-UA"/>
              </w:rPr>
              <w:t>+38</w:t>
            </w:r>
            <w:r w:rsidRPr="00396F62">
              <w:rPr>
                <w:sz w:val="28"/>
                <w:szCs w:val="28"/>
                <w:lang w:val="uk-UA"/>
              </w:rPr>
              <w:t>(044) 366-64-84</w:t>
            </w:r>
          </w:p>
          <w:p w14:paraId="5112AEF1" w14:textId="77777777" w:rsidR="007A4D8B" w:rsidRPr="00396F62" w:rsidRDefault="008325C1" w:rsidP="007A4D8B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u w:val="single"/>
                <w:lang w:val="uk-UA"/>
              </w:rPr>
            </w:pPr>
            <w:hyperlink r:id="rId6" w:history="1"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stanislav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dolyuk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kmda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02F2A935" w14:textId="54CE3A94" w:rsidR="00355B62" w:rsidRPr="00396F62" w:rsidRDefault="007A4D8B" w:rsidP="001C573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Про дату і час проведення кожного етапу конкурсу учасники конкурсу будуть повідомлені додатково.</w:t>
            </w:r>
          </w:p>
        </w:tc>
      </w:tr>
      <w:tr w:rsidR="00290BC5" w:rsidRPr="00396F62" w14:paraId="0C0BFE44" w14:textId="767E7AB8" w:rsidTr="00943344"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79C18" w14:textId="77777777" w:rsidR="00290BC5" w:rsidRPr="00396F62" w:rsidRDefault="00290BC5" w:rsidP="00E9623B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90BC5" w:rsidRPr="00396F62" w14:paraId="2F1A3268" w14:textId="6D6B35A0" w:rsidTr="00943344">
        <w:trPr>
          <w:trHeight w:val="4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63D5C" w14:textId="77777777" w:rsidR="00290BC5" w:rsidRPr="00396F62" w:rsidRDefault="00290BC5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CD747" w14:textId="77777777" w:rsidR="00290BC5" w:rsidRPr="00396F62" w:rsidRDefault="00290BC5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Освіта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B8500" w14:textId="12C46DD0" w:rsidR="00CD7C9D" w:rsidRPr="00153C63" w:rsidRDefault="000C06F1" w:rsidP="006314D9">
            <w:pPr>
              <w:pStyle w:val="a4"/>
              <w:spacing w:before="240" w:beforeAutospacing="0" w:after="24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В</w:t>
            </w:r>
            <w:r w:rsidR="00290BC5" w:rsidRPr="00396F62">
              <w:rPr>
                <w:sz w:val="28"/>
                <w:szCs w:val="28"/>
                <w:lang w:val="uk-UA"/>
              </w:rPr>
              <w:t>ища, ступінь освіти</w:t>
            </w:r>
            <w:r w:rsidR="00290BC5" w:rsidRPr="00396F62">
              <w:rPr>
                <w:sz w:val="28"/>
                <w:szCs w:val="28"/>
              </w:rPr>
              <w:t xml:space="preserve"> не </w:t>
            </w:r>
            <w:r w:rsidR="00290BC5" w:rsidRPr="00396F62">
              <w:rPr>
                <w:sz w:val="28"/>
                <w:szCs w:val="28"/>
                <w:lang w:val="uk-UA"/>
              </w:rPr>
              <w:t>нижче бакалавра, молодшого</w:t>
            </w:r>
            <w:r w:rsidR="00290BC5" w:rsidRPr="00396F62">
              <w:rPr>
                <w:sz w:val="28"/>
                <w:szCs w:val="28"/>
              </w:rPr>
              <w:t xml:space="preserve"> бакалавра</w:t>
            </w:r>
            <w:r w:rsidR="00153C63">
              <w:rPr>
                <w:sz w:val="28"/>
                <w:szCs w:val="28"/>
                <w:lang w:val="uk-UA"/>
              </w:rPr>
              <w:t xml:space="preserve"> бажано бухгалтерсько</w:t>
            </w:r>
            <w:r w:rsidR="006314D9">
              <w:rPr>
                <w:sz w:val="28"/>
                <w:szCs w:val="28"/>
                <w:lang w:val="uk-UA"/>
              </w:rPr>
              <w:t xml:space="preserve">го </w:t>
            </w:r>
            <w:r w:rsidR="00153C63">
              <w:rPr>
                <w:sz w:val="28"/>
                <w:szCs w:val="28"/>
                <w:lang w:val="uk-UA"/>
              </w:rPr>
              <w:t>спрямування</w:t>
            </w:r>
          </w:p>
        </w:tc>
      </w:tr>
      <w:tr w:rsidR="00290BC5" w:rsidRPr="00396F62" w14:paraId="27C2C17F" w14:textId="0BE3FA71" w:rsidTr="007E5C92">
        <w:trPr>
          <w:trHeight w:val="5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C9EB8" w14:textId="77777777" w:rsidR="00290BC5" w:rsidRPr="00396F62" w:rsidRDefault="00290BC5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1B1A4" w14:textId="77777777" w:rsidR="00290BC5" w:rsidRPr="00396F62" w:rsidRDefault="00290BC5" w:rsidP="00E9623B">
            <w:pPr>
              <w:pStyle w:val="rvps14"/>
              <w:ind w:right="268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AE47" w14:textId="55E7EE6E" w:rsidR="00CD7C9D" w:rsidRPr="00396F62" w:rsidRDefault="000C06F1" w:rsidP="007E5C92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Н</w:t>
            </w:r>
            <w:r w:rsidR="00290BC5" w:rsidRPr="00396F62">
              <w:rPr>
                <w:sz w:val="28"/>
                <w:szCs w:val="28"/>
              </w:rPr>
              <w:t xml:space="preserve">е </w:t>
            </w:r>
            <w:r w:rsidR="00290BC5" w:rsidRPr="00396F62">
              <w:rPr>
                <w:sz w:val="28"/>
                <w:szCs w:val="28"/>
                <w:lang w:val="uk-UA"/>
              </w:rPr>
              <w:t>потребує</w:t>
            </w:r>
          </w:p>
        </w:tc>
      </w:tr>
      <w:tr w:rsidR="00290BC5" w:rsidRPr="00396F62" w14:paraId="2C1086F6" w14:textId="08BE36FC" w:rsidTr="00943344">
        <w:trPr>
          <w:trHeight w:val="3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5E798" w14:textId="77777777" w:rsidR="00290BC5" w:rsidRPr="00396F62" w:rsidRDefault="00290BC5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2B6D8" w14:textId="77777777" w:rsidR="00290BC5" w:rsidRPr="00396F62" w:rsidRDefault="00290BC5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FD436D" w14:textId="46FFD04A" w:rsidR="00DE351B" w:rsidRPr="00396F62" w:rsidRDefault="000C06F1" w:rsidP="0015098A">
            <w:pPr>
              <w:pStyle w:val="rvps14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rStyle w:val="rvts0"/>
                <w:sz w:val="28"/>
                <w:szCs w:val="28"/>
              </w:rPr>
              <w:t>В</w:t>
            </w:r>
            <w:r w:rsidR="00290BC5" w:rsidRPr="00396F62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290BC5" w:rsidRPr="00396F62" w14:paraId="238BB00C" w14:textId="0D075297" w:rsidTr="00943344">
        <w:trPr>
          <w:trHeight w:val="425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66775" w14:textId="64E11FC5" w:rsidR="00290BC5" w:rsidRPr="00396F62" w:rsidRDefault="008325C1" w:rsidP="00E9623B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hyperlink r:id="rId7" w:tgtFrame="_top" w:history="1">
              <w:r w:rsidR="00290BC5" w:rsidRPr="00396F62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290BC5" w:rsidRPr="00396F62" w14:paraId="164E7F0A" w14:textId="07C9FC5F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D8D35" w14:textId="77777777" w:rsidR="00290BC5" w:rsidRPr="00396F62" w:rsidRDefault="00290BC5" w:rsidP="00E9623B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F03B7" w14:textId="77777777" w:rsidR="00290BC5" w:rsidRPr="00396F62" w:rsidRDefault="00290BC5" w:rsidP="00871A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396F62" w14:paraId="7BCC8D67" w14:textId="3388B10D" w:rsidTr="00943344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C6A56" w14:textId="77777777" w:rsidR="00BF43A1" w:rsidRPr="00396F62" w:rsidRDefault="00BF43A1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85EED" w14:textId="298DE8DD" w:rsidR="00BF43A1" w:rsidRPr="00396F62" w:rsidRDefault="00BF43A1" w:rsidP="00E9623B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B211B" w14:textId="1A2CAE41" w:rsidR="00BF43A1" w:rsidRPr="00396F62" w:rsidRDefault="000A5871" w:rsidP="0015098A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45A1D2D6" w14:textId="20C46EB4" w:rsidR="00BF43A1" w:rsidRPr="00396F62" w:rsidRDefault="000A5871" w:rsidP="0015098A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усвідомлення рівня відпо</w:t>
            </w:r>
            <w:r w:rsidR="000C06F1" w:rsidRPr="00396F62">
              <w:rPr>
                <w:sz w:val="28"/>
                <w:szCs w:val="28"/>
                <w:lang w:val="uk-UA"/>
              </w:rPr>
              <w:t xml:space="preserve">відальності під час підготовки </w:t>
            </w:r>
            <w:r w:rsidR="00161BBC" w:rsidRPr="00396F62">
              <w:rPr>
                <w:sz w:val="28"/>
                <w:szCs w:val="28"/>
                <w:lang w:val="uk-UA"/>
              </w:rPr>
              <w:t>і</w:t>
            </w:r>
            <w:r w:rsidR="00BF43A1" w:rsidRPr="00396F62">
              <w:rPr>
                <w:sz w:val="28"/>
                <w:szCs w:val="28"/>
                <w:lang w:val="uk-UA"/>
              </w:rPr>
              <w:t xml:space="preserve"> прийняття рішень, готовність нести відповідальність за можливі наслідки реалізації таких рішень;</w:t>
            </w:r>
          </w:p>
          <w:p w14:paraId="1A8F0557" w14:textId="38DCB5F2" w:rsidR="00BF43A1" w:rsidRPr="00396F62" w:rsidRDefault="000C06F1" w:rsidP="0015098A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BF43A1" w:rsidRPr="00396F62" w14:paraId="047A6E0F" w14:textId="400078E8" w:rsidTr="00943344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360B" w14:textId="3775F604" w:rsidR="00BF43A1" w:rsidRPr="00396F62" w:rsidRDefault="0095326C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2</w:t>
            </w:r>
            <w:r w:rsidR="00BF43A1" w:rsidRPr="00396F62">
              <w:rPr>
                <w:sz w:val="28"/>
                <w:szCs w:val="28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1046" w14:textId="17A9F476" w:rsidR="00BF43A1" w:rsidRPr="00396F62" w:rsidRDefault="006314D9" w:rsidP="00E9623B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Аналітичні здібності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B9B1E5" w14:textId="47924587" w:rsidR="006314D9" w:rsidRPr="006314D9" w:rsidRDefault="006314D9" w:rsidP="006314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6314D9">
              <w:rPr>
                <w:sz w:val="28"/>
                <w:szCs w:val="28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7AEA8AD6" w14:textId="77777777" w:rsidR="006314D9" w:rsidRPr="006314D9" w:rsidRDefault="006314D9" w:rsidP="006314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rPr>
                <w:sz w:val="28"/>
                <w:szCs w:val="28"/>
                <w:lang w:val="uk-UA"/>
              </w:rPr>
            </w:pPr>
            <w:r w:rsidRPr="006314D9">
              <w:rPr>
                <w:sz w:val="28"/>
                <w:szCs w:val="28"/>
                <w:lang w:val="uk-UA"/>
              </w:rPr>
              <w:t>- вміння встановлювати причинно-наслідкові зв'язки;</w:t>
            </w:r>
          </w:p>
          <w:p w14:paraId="61047E9E" w14:textId="51822A4D" w:rsidR="00BF43A1" w:rsidRPr="006314D9" w:rsidRDefault="006314D9" w:rsidP="006314D9">
            <w:pPr>
              <w:pStyle w:val="a4"/>
              <w:spacing w:before="0" w:beforeAutospacing="0" w:after="0" w:afterAutospacing="0"/>
              <w:ind w:right="169" w:firstLine="294"/>
              <w:rPr>
                <w:sz w:val="28"/>
                <w:szCs w:val="28"/>
                <w:lang w:val="uk-UA"/>
              </w:rPr>
            </w:pPr>
            <w:r w:rsidRPr="006314D9">
              <w:rPr>
                <w:sz w:val="28"/>
                <w:szCs w:val="28"/>
                <w:lang w:val="uk-UA"/>
              </w:rPr>
              <w:t>- вміння аналізувати інформацію та робити висновки, критично оцінювати ситуації, прогнозувати та робити власні умовиводи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A5871" w:rsidRPr="00396F62" w14:paraId="1E147F51" w14:textId="77777777" w:rsidTr="00943344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E9B1B" w14:textId="18C20D82" w:rsidR="000A5871" w:rsidRPr="00396F62" w:rsidRDefault="0095326C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3</w:t>
            </w:r>
            <w:r w:rsidR="000A5871" w:rsidRPr="00396F62">
              <w:rPr>
                <w:sz w:val="28"/>
                <w:szCs w:val="28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0A16" w14:textId="7EC3FD9A" w:rsidR="000A5871" w:rsidRPr="00396F62" w:rsidRDefault="006314D9" w:rsidP="00E9623B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6314D9">
              <w:rPr>
                <w:sz w:val="28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4C4EBB" w14:textId="77777777" w:rsidR="006314D9" w:rsidRPr="006314D9" w:rsidRDefault="006314D9" w:rsidP="006314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rPr>
                <w:sz w:val="28"/>
                <w:szCs w:val="28"/>
                <w:lang w:val="uk-UA"/>
              </w:rPr>
            </w:pPr>
            <w:r w:rsidRPr="006314D9">
              <w:rPr>
                <w:sz w:val="28"/>
                <w:szCs w:val="28"/>
                <w:lang w:val="uk-UA"/>
              </w:rPr>
              <w:t>- здатність встановлювати логічні взаємозв'язки;</w:t>
            </w:r>
          </w:p>
          <w:p w14:paraId="177559D1" w14:textId="77777777" w:rsidR="006314D9" w:rsidRPr="006314D9" w:rsidRDefault="006314D9" w:rsidP="006314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rPr>
                <w:sz w:val="28"/>
                <w:szCs w:val="28"/>
                <w:lang w:val="uk-UA"/>
              </w:rPr>
            </w:pPr>
            <w:r w:rsidRPr="006314D9">
              <w:rPr>
                <w:sz w:val="28"/>
                <w:szCs w:val="28"/>
                <w:lang w:val="uk-UA"/>
              </w:rPr>
              <w:t>- вміння систематизувати великий масив інформації;</w:t>
            </w:r>
          </w:p>
          <w:p w14:paraId="36FCDF6F" w14:textId="16E5E8DE" w:rsidR="00DE351B" w:rsidRPr="00396F62" w:rsidRDefault="006314D9" w:rsidP="006314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6314D9">
              <w:rPr>
                <w:sz w:val="28"/>
                <w:szCs w:val="28"/>
                <w:lang w:val="uk-UA"/>
              </w:rPr>
              <w:t>здатність виділяти головне, робити чіткі, структуровані висновки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F43A1" w:rsidRPr="00396F62" w14:paraId="22DD66E2" w14:textId="2C4CA602" w:rsidTr="00943344">
        <w:trPr>
          <w:trHeight w:val="310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CF62F" w14:textId="77777777" w:rsidR="00BF43A1" w:rsidRPr="00396F62" w:rsidRDefault="00BF43A1" w:rsidP="00E9623B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BF43A1" w:rsidRPr="00396F62" w14:paraId="2EBABB80" w14:textId="1686E72F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09E9B" w14:textId="77777777" w:rsidR="00BF43A1" w:rsidRPr="00396F62" w:rsidRDefault="00BF43A1" w:rsidP="00E9623B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1641E" w14:textId="77777777" w:rsidR="00BF43A1" w:rsidRPr="00396F62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396F62" w14:paraId="0362B58A" w14:textId="040BF477" w:rsidTr="0094334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7E6DB" w14:textId="77777777" w:rsidR="00BF43A1" w:rsidRPr="00396F62" w:rsidRDefault="00BF43A1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032BB" w14:textId="77777777" w:rsidR="00BF43A1" w:rsidRPr="00396F62" w:rsidRDefault="00BF43A1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6FB3C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Конституції України;</w:t>
            </w:r>
          </w:p>
          <w:p w14:paraId="5330288C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Закону України «Про державну службу»;</w:t>
            </w:r>
          </w:p>
          <w:p w14:paraId="79905521" w14:textId="241C91E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Закону України «Про запобігання корупції»</w:t>
            </w:r>
            <w:r w:rsidR="00CE03F7">
              <w:rPr>
                <w:sz w:val="28"/>
                <w:szCs w:val="28"/>
                <w:lang w:val="uk-UA"/>
              </w:rPr>
              <w:t>;</w:t>
            </w:r>
          </w:p>
          <w:p w14:paraId="311EBDC3" w14:textId="6F8A5A2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та іншого законодавства</w:t>
            </w:r>
            <w:r w:rsidR="00967577">
              <w:rPr>
                <w:sz w:val="28"/>
                <w:szCs w:val="28"/>
                <w:lang w:val="uk-UA"/>
              </w:rPr>
              <w:t>.</w:t>
            </w:r>
          </w:p>
        </w:tc>
      </w:tr>
      <w:tr w:rsidR="00BF43A1" w:rsidRPr="00396F62" w14:paraId="3043FB94" w14:textId="07668AEA" w:rsidTr="0094334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B1E7C" w14:textId="3FE1B18C" w:rsidR="00BF43A1" w:rsidRPr="00396F62" w:rsidRDefault="00BF43A1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D7374" w14:textId="77160762" w:rsidR="00BF43A1" w:rsidRPr="00396F62" w:rsidRDefault="00BF43A1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 xml:space="preserve">Знання законодавства </w:t>
            </w:r>
            <w:r w:rsidR="00CE03F7">
              <w:rPr>
                <w:sz w:val="28"/>
                <w:szCs w:val="28"/>
              </w:rPr>
              <w:t xml:space="preserve"> </w:t>
            </w:r>
            <w:r w:rsidRPr="00396F62">
              <w:rPr>
                <w:sz w:val="28"/>
                <w:szCs w:val="28"/>
              </w:rPr>
              <w:t>у сфері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74AEAF" w14:textId="165ADA96" w:rsidR="006314D9" w:rsidRDefault="006314D9" w:rsidP="006314D9">
            <w:pPr>
              <w:ind w:firstLine="30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Знання:</w:t>
            </w:r>
          </w:p>
          <w:p w14:paraId="4E8FD27A" w14:textId="77777777" w:rsidR="006314D9" w:rsidRPr="0089551A" w:rsidRDefault="006314D9" w:rsidP="006314D9">
            <w:pPr>
              <w:ind w:firstLine="307"/>
              <w:rPr>
                <w:szCs w:val="28"/>
              </w:rPr>
            </w:pPr>
            <w:r w:rsidRPr="0089551A">
              <w:rPr>
                <w:rFonts w:eastAsia="Calibri"/>
                <w:szCs w:val="28"/>
              </w:rPr>
              <w:t>Закон України «Про бухгалтерський облік та</w:t>
            </w:r>
            <w:r w:rsidRPr="0089551A">
              <w:rPr>
                <w:szCs w:val="28"/>
              </w:rPr>
              <w:t xml:space="preserve"> фінансову звітність в Україні»;</w:t>
            </w:r>
          </w:p>
          <w:p w14:paraId="7E8A7EF6" w14:textId="77777777" w:rsidR="006314D9" w:rsidRPr="0089551A" w:rsidRDefault="006314D9" w:rsidP="006314D9">
            <w:pPr>
              <w:ind w:firstLine="307"/>
              <w:rPr>
                <w:rFonts w:eastAsia="Calibri"/>
                <w:szCs w:val="28"/>
              </w:rPr>
            </w:pPr>
            <w:r w:rsidRPr="0089551A">
              <w:rPr>
                <w:szCs w:val="28"/>
              </w:rPr>
              <w:t>Знання нормативно-правових актів щодо ведення бухгалтерського обліку фінансово-господарської діяльності бюджетної установи та складення звітності, знання бюджетного законодавства, національних положень (стандартів) бухгалтерського обліку                           в державному секторі, а також інших нормативно-правових актів щодо ведення бухгалтерського обліку</w:t>
            </w:r>
            <w:r w:rsidRPr="0089551A">
              <w:rPr>
                <w:rFonts w:eastAsia="Calibri"/>
                <w:szCs w:val="28"/>
              </w:rPr>
              <w:t>;</w:t>
            </w:r>
          </w:p>
          <w:p w14:paraId="00FE90B3" w14:textId="77777777" w:rsidR="006314D9" w:rsidRPr="0089551A" w:rsidRDefault="006314D9" w:rsidP="006314D9">
            <w:pPr>
              <w:ind w:right="680" w:firstLine="307"/>
              <w:textAlignment w:val="baseline"/>
              <w:rPr>
                <w:rFonts w:eastAsia="Calibri"/>
                <w:szCs w:val="28"/>
              </w:rPr>
            </w:pPr>
            <w:r w:rsidRPr="0089551A">
              <w:rPr>
                <w:rFonts w:eastAsia="Calibri"/>
                <w:szCs w:val="28"/>
              </w:rPr>
              <w:t>Закон України “Про місцеві державні адміністрації»;</w:t>
            </w:r>
          </w:p>
          <w:p w14:paraId="4101E32B" w14:textId="77777777" w:rsidR="006314D9" w:rsidRPr="0089551A" w:rsidRDefault="006314D9" w:rsidP="006314D9">
            <w:pPr>
              <w:ind w:firstLine="307"/>
              <w:rPr>
                <w:color w:val="000000"/>
              </w:rPr>
            </w:pPr>
            <w:r w:rsidRPr="0089551A">
              <w:rPr>
                <w:rFonts w:eastAsia="Calibri"/>
                <w:szCs w:val="28"/>
              </w:rPr>
              <w:t xml:space="preserve">Закон України </w:t>
            </w:r>
            <w:r w:rsidRPr="0089551A">
              <w:rPr>
                <w:szCs w:val="28"/>
              </w:rPr>
              <w:t>«Про захист персональних даних».</w:t>
            </w:r>
          </w:p>
          <w:p w14:paraId="4CDC08A2" w14:textId="303A7B10" w:rsidR="003574C7" w:rsidRPr="00396F62" w:rsidRDefault="003574C7" w:rsidP="00205E07">
            <w:pPr>
              <w:pStyle w:val="aa"/>
              <w:spacing w:before="0" w:after="240" w:line="240" w:lineRule="auto"/>
              <w:ind w:left="13" w:right="169" w:firstLine="307"/>
              <w:rPr>
                <w:szCs w:val="28"/>
              </w:rPr>
            </w:pPr>
          </w:p>
        </w:tc>
      </w:tr>
    </w:tbl>
    <w:p w14:paraId="3D751A19" w14:textId="77777777" w:rsidR="00507FBE" w:rsidRPr="00396F62" w:rsidRDefault="00507FBE" w:rsidP="00507FBE">
      <w:pPr>
        <w:rPr>
          <w:szCs w:val="28"/>
        </w:rPr>
      </w:pPr>
    </w:p>
    <w:p w14:paraId="7AA3DDFF" w14:textId="630CCAE1" w:rsidR="00507FBE" w:rsidRPr="00EF4DDC" w:rsidRDefault="00507FBE" w:rsidP="00205E07">
      <w:pPr>
        <w:pStyle w:val="rvps7"/>
        <w:ind w:right="-428"/>
        <w:rPr>
          <w:b/>
          <w:sz w:val="28"/>
          <w:szCs w:val="28"/>
          <w:lang w:val="uk-UA"/>
        </w:rPr>
      </w:pPr>
      <w:bookmarkStart w:id="8" w:name="_GoBack"/>
      <w:bookmarkEnd w:id="8"/>
    </w:p>
    <w:sectPr w:rsidR="00507FBE" w:rsidRPr="00EF4DDC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5871"/>
    <w:rsid w:val="000B14FA"/>
    <w:rsid w:val="000C06F1"/>
    <w:rsid w:val="000C36F2"/>
    <w:rsid w:val="000D4F8F"/>
    <w:rsid w:val="000F1060"/>
    <w:rsid w:val="00102A2D"/>
    <w:rsid w:val="0011150A"/>
    <w:rsid w:val="00125F66"/>
    <w:rsid w:val="00142654"/>
    <w:rsid w:val="0015098A"/>
    <w:rsid w:val="00153C63"/>
    <w:rsid w:val="00161BBC"/>
    <w:rsid w:val="00170CB5"/>
    <w:rsid w:val="00171E09"/>
    <w:rsid w:val="001738FF"/>
    <w:rsid w:val="00190D9D"/>
    <w:rsid w:val="00196047"/>
    <w:rsid w:val="001A54DF"/>
    <w:rsid w:val="001A735B"/>
    <w:rsid w:val="001B4CD3"/>
    <w:rsid w:val="001C5738"/>
    <w:rsid w:val="001E2949"/>
    <w:rsid w:val="001F3670"/>
    <w:rsid w:val="001F4440"/>
    <w:rsid w:val="001F5048"/>
    <w:rsid w:val="00205E07"/>
    <w:rsid w:val="002135F7"/>
    <w:rsid w:val="002155D3"/>
    <w:rsid w:val="00226842"/>
    <w:rsid w:val="00231C96"/>
    <w:rsid w:val="00245435"/>
    <w:rsid w:val="00265B9E"/>
    <w:rsid w:val="002807EA"/>
    <w:rsid w:val="00290BC5"/>
    <w:rsid w:val="002959BD"/>
    <w:rsid w:val="002961D7"/>
    <w:rsid w:val="002A4E3E"/>
    <w:rsid w:val="002F3EE7"/>
    <w:rsid w:val="00302B63"/>
    <w:rsid w:val="0031312D"/>
    <w:rsid w:val="00327AD5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96F62"/>
    <w:rsid w:val="003A30D9"/>
    <w:rsid w:val="003A4435"/>
    <w:rsid w:val="003A5A36"/>
    <w:rsid w:val="003B4DD6"/>
    <w:rsid w:val="003C303D"/>
    <w:rsid w:val="003C36FA"/>
    <w:rsid w:val="003C6DB9"/>
    <w:rsid w:val="003D6A78"/>
    <w:rsid w:val="003F100D"/>
    <w:rsid w:val="003F2135"/>
    <w:rsid w:val="003F3B8B"/>
    <w:rsid w:val="003F6C66"/>
    <w:rsid w:val="00411247"/>
    <w:rsid w:val="00412F49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7FBE"/>
    <w:rsid w:val="00510C89"/>
    <w:rsid w:val="00512EC6"/>
    <w:rsid w:val="005155AF"/>
    <w:rsid w:val="005270D0"/>
    <w:rsid w:val="00552746"/>
    <w:rsid w:val="005617A9"/>
    <w:rsid w:val="005737A3"/>
    <w:rsid w:val="005738BA"/>
    <w:rsid w:val="0058210E"/>
    <w:rsid w:val="0058573C"/>
    <w:rsid w:val="005A4880"/>
    <w:rsid w:val="005C118C"/>
    <w:rsid w:val="005D493E"/>
    <w:rsid w:val="005D7121"/>
    <w:rsid w:val="005E0E00"/>
    <w:rsid w:val="0062055F"/>
    <w:rsid w:val="00630171"/>
    <w:rsid w:val="006314D9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1A34"/>
    <w:rsid w:val="006B71DA"/>
    <w:rsid w:val="006C2738"/>
    <w:rsid w:val="006C49E6"/>
    <w:rsid w:val="006C52F4"/>
    <w:rsid w:val="006D2B31"/>
    <w:rsid w:val="006D55E0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74BC0"/>
    <w:rsid w:val="00793BCD"/>
    <w:rsid w:val="007A096D"/>
    <w:rsid w:val="007A4D8B"/>
    <w:rsid w:val="007B20AA"/>
    <w:rsid w:val="007B2EA0"/>
    <w:rsid w:val="007B4569"/>
    <w:rsid w:val="007D4C49"/>
    <w:rsid w:val="007D6EDA"/>
    <w:rsid w:val="007E4FEC"/>
    <w:rsid w:val="007E5C92"/>
    <w:rsid w:val="00804C52"/>
    <w:rsid w:val="00816DC4"/>
    <w:rsid w:val="008325C1"/>
    <w:rsid w:val="00833211"/>
    <w:rsid w:val="00844799"/>
    <w:rsid w:val="008549FF"/>
    <w:rsid w:val="008616B3"/>
    <w:rsid w:val="00865E64"/>
    <w:rsid w:val="00871A39"/>
    <w:rsid w:val="00872EF8"/>
    <w:rsid w:val="0088178D"/>
    <w:rsid w:val="008A5D6F"/>
    <w:rsid w:val="008A71FA"/>
    <w:rsid w:val="008B29A2"/>
    <w:rsid w:val="008C17E5"/>
    <w:rsid w:val="008D2B4B"/>
    <w:rsid w:val="008E5160"/>
    <w:rsid w:val="008F2495"/>
    <w:rsid w:val="0091177D"/>
    <w:rsid w:val="00912B6E"/>
    <w:rsid w:val="009138E4"/>
    <w:rsid w:val="00925840"/>
    <w:rsid w:val="00943344"/>
    <w:rsid w:val="00951639"/>
    <w:rsid w:val="0095326C"/>
    <w:rsid w:val="00954107"/>
    <w:rsid w:val="00964169"/>
    <w:rsid w:val="009662C7"/>
    <w:rsid w:val="00967577"/>
    <w:rsid w:val="00972BD7"/>
    <w:rsid w:val="009827BF"/>
    <w:rsid w:val="00985ED4"/>
    <w:rsid w:val="00987504"/>
    <w:rsid w:val="00997B94"/>
    <w:rsid w:val="00997C2D"/>
    <w:rsid w:val="009A12A7"/>
    <w:rsid w:val="009A26AF"/>
    <w:rsid w:val="009A60C2"/>
    <w:rsid w:val="009C417D"/>
    <w:rsid w:val="009C5FE4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A4339"/>
    <w:rsid w:val="00AA56DB"/>
    <w:rsid w:val="00AA6F9A"/>
    <w:rsid w:val="00AD466F"/>
    <w:rsid w:val="00AD6079"/>
    <w:rsid w:val="00AD6D26"/>
    <w:rsid w:val="00AE05D9"/>
    <w:rsid w:val="00AF4F85"/>
    <w:rsid w:val="00B049C7"/>
    <w:rsid w:val="00B554B2"/>
    <w:rsid w:val="00B94D31"/>
    <w:rsid w:val="00B95D64"/>
    <w:rsid w:val="00BA0D1B"/>
    <w:rsid w:val="00BA3F08"/>
    <w:rsid w:val="00BB709E"/>
    <w:rsid w:val="00BC41DD"/>
    <w:rsid w:val="00BD7374"/>
    <w:rsid w:val="00BE7CCA"/>
    <w:rsid w:val="00BF43A1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81D32"/>
    <w:rsid w:val="00C825C9"/>
    <w:rsid w:val="00C90FA1"/>
    <w:rsid w:val="00C93E19"/>
    <w:rsid w:val="00CA066B"/>
    <w:rsid w:val="00CA69B5"/>
    <w:rsid w:val="00CB0043"/>
    <w:rsid w:val="00CB484C"/>
    <w:rsid w:val="00CB5ADB"/>
    <w:rsid w:val="00CC1AA5"/>
    <w:rsid w:val="00CC7748"/>
    <w:rsid w:val="00CD446F"/>
    <w:rsid w:val="00CD7C9D"/>
    <w:rsid w:val="00CE03F7"/>
    <w:rsid w:val="00D02256"/>
    <w:rsid w:val="00D075DF"/>
    <w:rsid w:val="00D146C5"/>
    <w:rsid w:val="00D17FF0"/>
    <w:rsid w:val="00D30DBB"/>
    <w:rsid w:val="00D34192"/>
    <w:rsid w:val="00D35808"/>
    <w:rsid w:val="00D37A64"/>
    <w:rsid w:val="00D37FE5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351B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9623B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43746"/>
    <w:rsid w:val="00F658BC"/>
    <w:rsid w:val="00F66426"/>
    <w:rsid w:val="00F71CE9"/>
    <w:rsid w:val="00FA22A5"/>
    <w:rsid w:val="00FA5F8D"/>
    <w:rsid w:val="00FA62DB"/>
    <w:rsid w:val="00FA6F86"/>
    <w:rsid w:val="00FA7E91"/>
    <w:rsid w:val="00FD0649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docId w15:val="{DA68B7C9-CDB1-450F-BE25-992FD033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8F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52FE4-91DA-449C-9DF8-D7FCF2FF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6074</Words>
  <Characters>3463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3</cp:revision>
  <cp:lastPrinted>2022-01-10T11:16:00Z</cp:lastPrinted>
  <dcterms:created xsi:type="dcterms:W3CDTF">2022-01-10T14:13:00Z</dcterms:created>
  <dcterms:modified xsi:type="dcterms:W3CDTF">2022-01-10T14:13:00Z</dcterms:modified>
</cp:coreProperties>
</file>