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6D05AA31" w14:textId="77777777" w:rsidR="00B96914" w:rsidRDefault="00B96914" w:rsidP="00B96914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30.04.2021</w:t>
      </w:r>
      <w:r>
        <w:rPr>
          <w:color w:val="000000"/>
          <w:szCs w:val="28"/>
        </w:rPr>
        <w:t xml:space="preserve"> № </w:t>
      </w:r>
      <w:r>
        <w:rPr>
          <w:color w:val="000000"/>
          <w:szCs w:val="28"/>
          <w:u w:val="single"/>
        </w:rPr>
        <w:t>25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5CFA6CC6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>адміністратора відділу забезпечення діяльності ЦНАП управління (Центру) надання адміністративних послуг Подільської районної 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6CBFA" w14:textId="78A9CC24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1. Надання суб’єктам звернень вичерпної і</w:t>
            </w:r>
            <w:r>
              <w:rPr>
                <w:color w:val="000000"/>
                <w:szCs w:val="28"/>
                <w:lang w:eastAsia="zh-CN"/>
              </w:rPr>
              <w:t>нформації та консультацій на рецепції</w:t>
            </w:r>
            <w:r w:rsidRPr="00A45252">
              <w:rPr>
                <w:color w:val="000000"/>
                <w:szCs w:val="28"/>
                <w:lang w:eastAsia="zh-CN"/>
              </w:rPr>
              <w:t xml:space="preserve">, щодо вимог та порядку надання адміністративних послуг. Прийняття </w:t>
            </w:r>
            <w:r>
              <w:rPr>
                <w:color w:val="000000"/>
                <w:szCs w:val="28"/>
                <w:lang w:eastAsia="zh-CN"/>
              </w:rPr>
              <w:t xml:space="preserve">                             </w:t>
            </w:r>
            <w:r w:rsidRPr="00A45252">
              <w:rPr>
                <w:color w:val="000000"/>
                <w:szCs w:val="28"/>
                <w:lang w:eastAsia="zh-CN"/>
              </w:rPr>
              <w:t>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6D9BEACB" w14:textId="25098554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 xml:space="preserve">2. Надання вичерпних консультацій щодо отримання «Швидких послуг» та здійснення запису на прийом </w:t>
            </w:r>
            <w:r>
              <w:rPr>
                <w:color w:val="000000"/>
                <w:szCs w:val="28"/>
                <w:lang w:eastAsia="zh-CN"/>
              </w:rPr>
              <w:t xml:space="preserve">                      </w:t>
            </w:r>
            <w:r w:rsidRPr="00A45252">
              <w:rPr>
                <w:color w:val="000000"/>
                <w:szCs w:val="28"/>
                <w:lang w:eastAsia="zh-CN"/>
              </w:rPr>
              <w:t>у центрі надання адміністративних послуг через особистий кабінет в інформ</w:t>
            </w:r>
            <w:r>
              <w:rPr>
                <w:color w:val="000000"/>
                <w:szCs w:val="28"/>
                <w:lang w:eastAsia="zh-CN"/>
              </w:rPr>
              <w:t xml:space="preserve">аційній системі та по телефону </w:t>
            </w:r>
            <w:proofErr w:type="spellStart"/>
            <w:r>
              <w:rPr>
                <w:color w:val="000000"/>
                <w:szCs w:val="28"/>
                <w:lang w:eastAsia="zh-CN"/>
              </w:rPr>
              <w:t>К</w:t>
            </w:r>
            <w:r w:rsidRPr="00A45252">
              <w:rPr>
                <w:color w:val="000000"/>
                <w:szCs w:val="28"/>
                <w:lang w:eastAsia="zh-CN"/>
              </w:rPr>
              <w:t>ол</w:t>
            </w:r>
            <w:proofErr w:type="spellEnd"/>
            <w:r w:rsidRPr="00A4525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118B57B3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29B01B83" w14:textId="4BF9F386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суб’єктів звернень про вимоги та порядок надання адміністративних послуг, що </w:t>
            </w:r>
            <w:r w:rsidRPr="00A45252">
              <w:rPr>
                <w:color w:val="000000"/>
                <w:szCs w:val="28"/>
                <w:lang w:eastAsia="zh-CN"/>
              </w:rPr>
              <w:lastRenderedPageBreak/>
              <w:t xml:space="preserve">надаються через адміністратора особисто, за допомогою засобів зв’язку та мережі </w:t>
            </w:r>
            <w:r w:rsidR="00142654">
              <w:rPr>
                <w:color w:val="000000"/>
                <w:szCs w:val="28"/>
                <w:lang w:eastAsia="zh-CN"/>
              </w:rPr>
              <w:t>інтернет</w:t>
            </w:r>
            <w:r w:rsidRPr="00A45252">
              <w:rPr>
                <w:color w:val="000000"/>
                <w:szCs w:val="28"/>
                <w:lang w:eastAsia="zh-CN"/>
              </w:rPr>
              <w:t>.</w:t>
            </w:r>
          </w:p>
          <w:p w14:paraId="641C2DE1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 а також прийняття, обробка та відправлення кореспонденції через систему електронного документообігу «АСКОД».</w:t>
            </w:r>
          </w:p>
          <w:p w14:paraId="281900E8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62449AE6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7CF7427E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8. 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на інформаційних стендах та офіційних WEB – сайтах.</w:t>
            </w:r>
          </w:p>
          <w:p w14:paraId="34BECCEB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16C811A4" w:rsidR="00290BC5" w:rsidRPr="00E43D9E" w:rsidRDefault="00A45252" w:rsidP="00A4525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 w:rsidRPr="00A45252">
              <w:rPr>
                <w:color w:val="000000"/>
                <w:szCs w:val="28"/>
                <w:lang w:eastAsia="zh-CN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EF4DDC">
              <w:rPr>
                <w:color w:val="000000"/>
                <w:szCs w:val="28"/>
              </w:rPr>
              <w:t>н</w:t>
            </w:r>
            <w:proofErr w:type="spellStart"/>
            <w:r w:rsidRPr="00EF4DDC">
              <w:rPr>
                <w:color w:val="000000"/>
                <w:szCs w:val="28"/>
                <w:lang w:val="ru-RU"/>
              </w:rPr>
              <w:t>адбавки</w:t>
            </w:r>
            <w:proofErr w:type="spellEnd"/>
            <w:r w:rsidRPr="00EF4DDC">
              <w:rPr>
                <w:color w:val="000000"/>
                <w:szCs w:val="28"/>
                <w:lang w:val="ru-RU"/>
              </w:rPr>
              <w:t xml:space="preserve">, доплати, </w:t>
            </w:r>
            <w:proofErr w:type="spellStart"/>
            <w:r w:rsidRPr="00EF4DDC">
              <w:rPr>
                <w:color w:val="000000"/>
                <w:szCs w:val="28"/>
                <w:lang w:val="ru-RU"/>
              </w:rPr>
              <w:t>премії</w:t>
            </w:r>
            <w:proofErr w:type="spellEnd"/>
            <w:r w:rsidRPr="00EF4DDC">
              <w:rPr>
                <w:color w:val="000000"/>
                <w:szCs w:val="28"/>
                <w:lang w:val="ru-RU"/>
              </w:rPr>
              <w:t xml:space="preserve"> та </w:t>
            </w:r>
            <w:proofErr w:type="spellStart"/>
            <w:r w:rsidRPr="00EF4DDC">
              <w:rPr>
                <w:color w:val="000000"/>
                <w:szCs w:val="28"/>
                <w:lang w:val="ru-RU"/>
              </w:rPr>
              <w:t>компенсації</w:t>
            </w:r>
            <w:proofErr w:type="spellEnd"/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55129C2C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lastRenderedPageBreak/>
              <w:t>від 18 січня 2017 року № 15 «Питання оплати праці працівників державних органів» (із змінами)</w:t>
            </w:r>
            <w:r w:rsidR="001D6B48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45FE21A5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1D6B48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5" w:name="n1335"/>
            <w:bookmarkStart w:id="6" w:name="n348"/>
            <w:bookmarkStart w:id="7" w:name="n1339"/>
            <w:bookmarkStart w:id="8" w:name="n1340"/>
            <w:bookmarkEnd w:id="5"/>
            <w:bookmarkEnd w:id="6"/>
            <w:bookmarkEnd w:id="7"/>
            <w:bookmarkEnd w:id="8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24A3D436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142654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2654">
              <w:rPr>
                <w:sz w:val="28"/>
                <w:szCs w:val="28"/>
                <w:lang w:val="uk-UA"/>
              </w:rPr>
              <w:t xml:space="preserve">травня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9861DA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39FA2726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травня 2021 року 09</w:t>
            </w:r>
            <w:r w:rsidRPr="00EF5AF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30</w:t>
            </w:r>
            <w:r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355B62">
        <w:trPr>
          <w:trHeight w:val="496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3BEB6" w14:textId="77777777" w:rsidR="00355B62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  <w:p w14:paraId="1EE82176" w14:textId="77777777" w:rsidR="000A5871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4A58816F" w14:textId="77777777" w:rsidR="000A5871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3AB9C09F" w14:textId="36511144" w:rsidR="000A5871" w:rsidRPr="00DF4CD9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1D6B48" w:rsidRDefault="00B96914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r>
              <w:rPr>
                <w:rStyle w:val="a3"/>
                <w:sz w:val="28"/>
                <w:szCs w:val="28"/>
                <w:lang w:val="en-US"/>
              </w:rPr>
              <w:fldChar w:fldCharType="begin"/>
            </w:r>
            <w:r w:rsidRPr="00B96914">
              <w:rPr>
                <w:rStyle w:val="a3"/>
                <w:sz w:val="28"/>
                <w:szCs w:val="28"/>
              </w:rPr>
              <w:instrText xml:space="preserve"> </w:instrText>
            </w:r>
            <w:r>
              <w:rPr>
                <w:rStyle w:val="a3"/>
                <w:sz w:val="28"/>
                <w:szCs w:val="28"/>
                <w:lang w:val="en-US"/>
              </w:rPr>
              <w:instrText>HYPERLINK</w:instrText>
            </w:r>
            <w:r w:rsidRPr="00B96914">
              <w:rPr>
                <w:rStyle w:val="a3"/>
                <w:sz w:val="28"/>
                <w:szCs w:val="28"/>
              </w:rPr>
              <w:instrText xml:space="preserve"> "</w:instrText>
            </w:r>
            <w:r>
              <w:rPr>
                <w:rStyle w:val="a3"/>
                <w:sz w:val="28"/>
                <w:szCs w:val="28"/>
                <w:lang w:val="en-US"/>
              </w:rPr>
              <w:instrText>mailto</w:instrText>
            </w:r>
            <w:r w:rsidRPr="00B96914">
              <w:rPr>
                <w:rStyle w:val="a3"/>
                <w:sz w:val="28"/>
                <w:szCs w:val="28"/>
              </w:rPr>
              <w:instrText>:</w:instrText>
            </w:r>
            <w:r>
              <w:rPr>
                <w:rStyle w:val="a3"/>
                <w:sz w:val="28"/>
                <w:szCs w:val="28"/>
                <w:lang w:val="en-US"/>
              </w:rPr>
              <w:instrText>stanislav</w:instrText>
            </w:r>
            <w:r w:rsidRPr="00B96914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dolyuk</w:instrText>
            </w:r>
            <w:r w:rsidRPr="00B96914">
              <w:rPr>
                <w:rStyle w:val="a3"/>
                <w:sz w:val="28"/>
                <w:szCs w:val="28"/>
              </w:rPr>
              <w:instrText>@</w:instrText>
            </w:r>
            <w:r>
              <w:rPr>
                <w:rStyle w:val="a3"/>
                <w:sz w:val="28"/>
                <w:szCs w:val="28"/>
                <w:lang w:val="en-US"/>
              </w:rPr>
              <w:instrText>kmda</w:instrText>
            </w:r>
            <w:r w:rsidRPr="00B96914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gov</w:instrText>
            </w:r>
            <w:r w:rsidRPr="00B96914">
              <w:rPr>
                <w:rStyle w:val="a3"/>
                <w:sz w:val="28"/>
                <w:szCs w:val="28"/>
              </w:rPr>
              <w:instrText>.</w:instrText>
            </w:r>
            <w:r>
              <w:rPr>
                <w:rStyle w:val="a3"/>
                <w:sz w:val="28"/>
                <w:szCs w:val="28"/>
                <w:lang w:val="en-US"/>
              </w:rPr>
              <w:instrText>ua</w:instrText>
            </w:r>
            <w:r w:rsidRPr="00B96914">
              <w:rPr>
                <w:rStyle w:val="a3"/>
                <w:sz w:val="28"/>
                <w:szCs w:val="28"/>
              </w:rPr>
              <w:instrText xml:space="preserve">" </w:instrText>
            </w:r>
            <w:r>
              <w:rPr>
                <w:rStyle w:val="a3"/>
                <w:sz w:val="28"/>
                <w:szCs w:val="28"/>
                <w:lang w:val="en-US"/>
              </w:rPr>
              <w:fldChar w:fldCharType="separate"/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stanislav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dolyuk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@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kmda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r w:rsidR="000A5871" w:rsidRPr="00542E74">
              <w:rPr>
                <w:rStyle w:val="a3"/>
                <w:sz w:val="28"/>
                <w:szCs w:val="28"/>
                <w:lang w:val="en-US"/>
              </w:rPr>
              <w:t>gov</w:t>
            </w:r>
            <w:r w:rsidR="000A5871" w:rsidRPr="00542E74">
              <w:rPr>
                <w:rStyle w:val="a3"/>
                <w:sz w:val="28"/>
                <w:szCs w:val="28"/>
                <w:lang w:val="uk-UA"/>
              </w:rPr>
              <w:t>.</w:t>
            </w:r>
            <w:proofErr w:type="spellStart"/>
            <w:r w:rsidR="000A5871" w:rsidRPr="00542E74">
              <w:rPr>
                <w:rStyle w:val="a3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Style w:val="a3"/>
                <w:sz w:val="28"/>
                <w:szCs w:val="28"/>
                <w:lang w:val="en-US"/>
              </w:rPr>
              <w:fldChar w:fldCharType="end"/>
            </w:r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8A71FA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60D6">
              <w:rPr>
                <w:sz w:val="28"/>
                <w:szCs w:val="28"/>
              </w:rPr>
              <w:t>вища</w:t>
            </w:r>
            <w:proofErr w:type="spellEnd"/>
            <w:r w:rsidRPr="005860D6">
              <w:rPr>
                <w:sz w:val="28"/>
                <w:szCs w:val="28"/>
              </w:rPr>
              <w:t xml:space="preserve">, </w:t>
            </w:r>
            <w:proofErr w:type="spellStart"/>
            <w:r w:rsidRPr="005860D6">
              <w:rPr>
                <w:sz w:val="28"/>
                <w:szCs w:val="28"/>
              </w:rPr>
              <w:t>ступінь</w:t>
            </w:r>
            <w:proofErr w:type="spellEnd"/>
            <w:r w:rsidRPr="005860D6">
              <w:rPr>
                <w:sz w:val="28"/>
                <w:szCs w:val="28"/>
              </w:rPr>
              <w:t xml:space="preserve"> </w:t>
            </w:r>
            <w:proofErr w:type="spellStart"/>
            <w:r w:rsidRPr="005860D6">
              <w:rPr>
                <w:sz w:val="28"/>
                <w:szCs w:val="28"/>
              </w:rPr>
              <w:t>освіти</w:t>
            </w:r>
            <w:proofErr w:type="spellEnd"/>
            <w:r w:rsidRPr="005860D6">
              <w:rPr>
                <w:sz w:val="28"/>
                <w:szCs w:val="28"/>
              </w:rPr>
              <w:t xml:space="preserve"> не </w:t>
            </w:r>
            <w:proofErr w:type="spellStart"/>
            <w:r w:rsidRPr="005860D6">
              <w:rPr>
                <w:sz w:val="28"/>
                <w:szCs w:val="28"/>
              </w:rPr>
              <w:t>нижче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бакалавра, </w:t>
            </w:r>
            <w:proofErr w:type="spellStart"/>
            <w:r w:rsidRPr="005860D6">
              <w:rPr>
                <w:sz w:val="28"/>
                <w:szCs w:val="28"/>
              </w:rPr>
              <w:t>молодшого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77777777" w:rsidR="00290BC5" w:rsidRPr="00EF4DDC" w:rsidRDefault="00290BC5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t xml:space="preserve">   </w:t>
            </w:r>
            <w:hyperlink r:id="rId6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39595E8E" w14:textId="0E1BA56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9AE76" w14:textId="77777777" w:rsidR="00BF43A1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6E36C" w14:textId="7A14C847" w:rsidR="00BF43A1" w:rsidRPr="00BC41DD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6D71F0">
              <w:rPr>
                <w:sz w:val="28"/>
                <w:szCs w:val="28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43E36" w14:textId="3F25B986" w:rsidR="00BF43A1" w:rsidRPr="006D71F0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6D71F0">
              <w:rPr>
                <w:sz w:val="28"/>
                <w:szCs w:val="28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CE35F2E" w14:textId="254B0F37" w:rsidR="00BF43A1" w:rsidRPr="006D71F0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6D71F0">
              <w:rPr>
                <w:sz w:val="28"/>
                <w:szCs w:val="28"/>
                <w:lang w:val="uk-UA"/>
              </w:rPr>
              <w:t xml:space="preserve">здатність до </w:t>
            </w:r>
            <w:proofErr w:type="spellStart"/>
            <w:r w:rsidR="00BF43A1" w:rsidRPr="006D71F0">
              <w:rPr>
                <w:sz w:val="28"/>
                <w:szCs w:val="28"/>
                <w:lang w:val="uk-UA"/>
              </w:rPr>
              <w:t>самомотивації</w:t>
            </w:r>
            <w:proofErr w:type="spellEnd"/>
            <w:r w:rsidR="00BF43A1" w:rsidRPr="006D71F0">
              <w:rPr>
                <w:sz w:val="28"/>
                <w:szCs w:val="28"/>
                <w:lang w:val="uk-UA"/>
              </w:rPr>
              <w:t xml:space="preserve"> (самоуправління);</w:t>
            </w:r>
          </w:p>
          <w:p w14:paraId="7F534A61" w14:textId="19C73F14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D71F0">
              <w:rPr>
                <w:sz w:val="28"/>
                <w:szCs w:val="28"/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77777777" w:rsidR="00BF43A1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364FFAD" w:rsidR="000A5871" w:rsidRDefault="000A587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</w:t>
            </w:r>
            <w:r w:rsidRPr="000A5871">
              <w:rPr>
                <w:sz w:val="28"/>
                <w:szCs w:val="28"/>
                <w:lang w:val="uk-UA"/>
              </w:rPr>
              <w:lastRenderedPageBreak/>
              <w:t xml:space="preserve">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584D758D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B17369B" w14:textId="77777777" w:rsidR="00871A39" w:rsidRPr="00BE7CCA" w:rsidRDefault="00871A39" w:rsidP="00871A39">
      <w:pPr>
        <w:pStyle w:val="rvps7"/>
        <w:jc w:val="center"/>
        <w:rPr>
          <w:rStyle w:val="rvts15"/>
          <w:sz w:val="28"/>
          <w:szCs w:val="28"/>
          <w:lang w:val="uk-UA"/>
        </w:rPr>
      </w:pPr>
    </w:p>
    <w:p w14:paraId="7F6822C4" w14:textId="77777777" w:rsidR="00245435" w:rsidRPr="00EF4DDC" w:rsidRDefault="00245435" w:rsidP="00D17FF0">
      <w:pPr>
        <w:pStyle w:val="rvps7"/>
        <w:jc w:val="center"/>
        <w:rPr>
          <w:b/>
          <w:sz w:val="28"/>
          <w:szCs w:val="28"/>
          <w:lang w:val="uk-UA"/>
        </w:rPr>
      </w:pPr>
    </w:p>
    <w:sectPr w:rsidR="00245435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D6B48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4169"/>
    <w:rsid w:val="009662C7"/>
    <w:rsid w:val="00972BD7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9691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B4B0-0C8F-4E50-9570-93353426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6930</Words>
  <Characters>3951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6</cp:revision>
  <cp:lastPrinted>2021-04-15T06:12:00Z</cp:lastPrinted>
  <dcterms:created xsi:type="dcterms:W3CDTF">2021-04-28T09:56:00Z</dcterms:created>
  <dcterms:modified xsi:type="dcterms:W3CDTF">2021-04-28T12:38:00Z</dcterms:modified>
</cp:coreProperties>
</file>