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BB72" w14:textId="77777777" w:rsidR="004B1998" w:rsidRDefault="004B199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7B822614" w14:textId="77777777" w:rsidR="00B3263A" w:rsidRDefault="00B3263A" w:rsidP="00B3263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14:paraId="4AFBD9FB" w14:textId="194BAD3C" w:rsidR="00B3263A" w:rsidRDefault="00B3263A" w:rsidP="00B3263A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 управління житлово-комунального господарства Подільської районної в місті Києві державної адміністрації</w:t>
      </w:r>
    </w:p>
    <w:p w14:paraId="0F0BBD1B" w14:textId="4EB1FD77" w:rsidR="004B1998" w:rsidRDefault="00B3263A" w:rsidP="00B3263A">
      <w:pPr>
        <w:shd w:val="clear" w:color="auto" w:fill="FFFFFF"/>
        <w:spacing w:before="150" w:after="150" w:line="240" w:lineRule="auto"/>
        <w:ind w:left="5954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9F53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A1146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32095A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9F53F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F53FF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-Н   </w:t>
      </w:r>
    </w:p>
    <w:p w14:paraId="4600421F" w14:textId="7B83EC4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219"/>
        <w:gridCol w:w="5108"/>
      </w:tblGrid>
      <w:tr w:rsidR="00314D12" w:rsidRPr="00314D12" w14:paraId="53EB8E9E" w14:textId="77777777" w:rsidTr="00931E6B">
        <w:trPr>
          <w:trHeight w:val="987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048CFD03" w:rsidR="00314D12" w:rsidRPr="00314D12" w:rsidRDefault="009F53FF" w:rsidP="009F53FF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</w:t>
            </w:r>
            <w:r w:rsidR="00E2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капітальних ремонтів та </w:t>
            </w:r>
            <w:proofErr w:type="spellStart"/>
            <w:r w:rsidR="00E279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3A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D12" w:rsidRPr="00314D12" w14:paraId="0E55653B" w14:textId="77777777" w:rsidTr="00931E6B">
        <w:trPr>
          <w:trHeight w:val="266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67C730" w14:textId="24A04E94" w:rsidR="00E27964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 w:rsidRPr="00931E6B">
              <w:rPr>
                <w:sz w:val="24"/>
              </w:rPr>
              <w:t xml:space="preserve">1. </w:t>
            </w:r>
            <w:r w:rsidR="009F53FF" w:rsidRPr="009F53FF">
              <w:rPr>
                <w:sz w:val="24"/>
              </w:rPr>
              <w:t>Опрацювання тендерної документації підрядних організацій.</w:t>
            </w:r>
          </w:p>
          <w:p w14:paraId="65D61547" w14:textId="01C046C6" w:rsidR="00931E6B" w:rsidRPr="00E27964" w:rsidRDefault="00931E6B" w:rsidP="00E27964">
            <w:pPr>
              <w:pStyle w:val="a6"/>
              <w:ind w:left="147" w:right="135"/>
              <w:rPr>
                <w:sz w:val="16"/>
              </w:rPr>
            </w:pPr>
          </w:p>
          <w:p w14:paraId="30B33466" w14:textId="763F5A3C" w:rsidR="00931E6B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 w:rsidRPr="00931E6B">
              <w:rPr>
                <w:rFonts w:eastAsia="Times New Roman"/>
                <w:sz w:val="24"/>
                <w:szCs w:val="24"/>
                <w:lang w:val="ru-RU"/>
              </w:rPr>
              <w:t xml:space="preserve">2. </w:t>
            </w:r>
            <w:r w:rsidR="009F53FF">
              <w:rPr>
                <w:sz w:val="24"/>
              </w:rPr>
              <w:t>Розгляд проектно-кошторисної документації від підрядних організацій, що відносяться до компетенції відділу.</w:t>
            </w:r>
          </w:p>
          <w:p w14:paraId="2F183DD3" w14:textId="77777777" w:rsidR="00E27964" w:rsidRPr="00E27964" w:rsidRDefault="00E27964" w:rsidP="00E27964">
            <w:pPr>
              <w:pStyle w:val="a8"/>
              <w:ind w:left="147" w:right="135"/>
              <w:jc w:val="both"/>
              <w:rPr>
                <w:sz w:val="12"/>
              </w:rPr>
            </w:pPr>
          </w:p>
          <w:p w14:paraId="1917DB61" w14:textId="0DD3397E" w:rsidR="00931E6B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  <w:r w:rsidRPr="00931E6B">
              <w:rPr>
                <w:sz w:val="24"/>
                <w:szCs w:val="24"/>
              </w:rPr>
              <w:t xml:space="preserve">. </w:t>
            </w:r>
            <w:r w:rsidR="009F53FF">
              <w:rPr>
                <w:sz w:val="24"/>
              </w:rPr>
              <w:t>Моніторинг товариств, підприємств та організацій у сфері надання послуг з капітального ремонту житлового фонду.</w:t>
            </w:r>
          </w:p>
          <w:p w14:paraId="1AFED057" w14:textId="77777777" w:rsidR="00E27964" w:rsidRPr="00E27964" w:rsidRDefault="00E27964" w:rsidP="00E27964">
            <w:pPr>
              <w:pStyle w:val="a8"/>
              <w:ind w:left="147" w:right="135"/>
              <w:jc w:val="both"/>
              <w:rPr>
                <w:sz w:val="14"/>
              </w:rPr>
            </w:pPr>
          </w:p>
          <w:p w14:paraId="7A6D4D80" w14:textId="56C91A4E" w:rsidR="00E27964" w:rsidRDefault="00931E6B" w:rsidP="00E27964">
            <w:pPr>
              <w:pStyle w:val="rvps14"/>
              <w:spacing w:before="0" w:beforeAutospacing="0" w:after="0" w:afterAutospacing="0"/>
              <w:ind w:left="147" w:right="135"/>
              <w:jc w:val="both"/>
              <w:textAlignment w:val="baseline"/>
            </w:pPr>
            <w:r>
              <w:t xml:space="preserve">4. </w:t>
            </w:r>
            <w:r w:rsidR="009F53FF">
              <w:t xml:space="preserve">Моніторинг у процедурах кваліфікацій тендерних пропозицій електронних </w:t>
            </w:r>
            <w:proofErr w:type="spellStart"/>
            <w:r w:rsidR="009F53FF">
              <w:t>закупівель</w:t>
            </w:r>
            <w:proofErr w:type="spellEnd"/>
            <w:r w:rsidR="009F53FF">
              <w:t xml:space="preserve"> робіт і послуг, пов’язаних з виконання</w:t>
            </w:r>
            <w:r w:rsidR="009A7EFF">
              <w:t>м капітального ремонту житлових будинків та прибудинкових територій Подільського району міста Києва.</w:t>
            </w:r>
          </w:p>
          <w:p w14:paraId="09EF6EE9" w14:textId="77777777" w:rsidR="00931E6B" w:rsidRPr="00E27964" w:rsidRDefault="00931E6B" w:rsidP="00E27964">
            <w:pPr>
              <w:pStyle w:val="rvps14"/>
              <w:spacing w:before="0" w:beforeAutospacing="0" w:after="0" w:afterAutospacing="0"/>
              <w:ind w:left="147" w:right="135"/>
              <w:jc w:val="both"/>
              <w:textAlignment w:val="baseline"/>
              <w:rPr>
                <w:sz w:val="12"/>
              </w:rPr>
            </w:pPr>
          </w:p>
          <w:p w14:paraId="7D059E4B" w14:textId="5B1380A2" w:rsidR="00931E6B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 w:rsidRPr="00E27964">
              <w:rPr>
                <w:sz w:val="24"/>
              </w:rPr>
              <w:t>5</w:t>
            </w:r>
            <w:r>
              <w:t xml:space="preserve">. </w:t>
            </w:r>
            <w:r w:rsidR="009A7EFF">
              <w:rPr>
                <w:color w:val="000000"/>
                <w:sz w:val="24"/>
              </w:rPr>
              <w:t xml:space="preserve">Підготовка документів для укладання договорів з підрядними організаціями на виконання робіт з капітального ремонту </w:t>
            </w:r>
            <w:r w:rsidR="009A7EFF" w:rsidRPr="009A7EFF">
              <w:rPr>
                <w:sz w:val="24"/>
              </w:rPr>
              <w:t>житлових будинків та прибудинкових територій Подільського району міста Києва.</w:t>
            </w:r>
          </w:p>
          <w:p w14:paraId="04BF3C37" w14:textId="77777777" w:rsidR="00E27964" w:rsidRPr="00E27964" w:rsidRDefault="00E27964" w:rsidP="00E27964">
            <w:pPr>
              <w:pStyle w:val="a8"/>
              <w:ind w:left="147" w:right="135"/>
              <w:jc w:val="both"/>
              <w:rPr>
                <w:sz w:val="12"/>
              </w:rPr>
            </w:pPr>
          </w:p>
          <w:p w14:paraId="670F06AD" w14:textId="2C6B02A9" w:rsidR="00931E6B" w:rsidRPr="00E27964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 w:rsidRPr="00E27964">
              <w:rPr>
                <w:sz w:val="24"/>
              </w:rPr>
              <w:t>6</w:t>
            </w:r>
            <w:r>
              <w:t xml:space="preserve">. </w:t>
            </w:r>
            <w:r w:rsidR="00E27964" w:rsidRPr="00CF7B60">
              <w:rPr>
                <w:sz w:val="24"/>
              </w:rPr>
              <w:t xml:space="preserve">Забезпечення ефективного і цільового використання бюджетних коштів передбачених для виконання робіт з капітального ремонту житлових будинків, прибудинкових територій, </w:t>
            </w:r>
            <w:r w:rsidR="009A7EFF">
              <w:rPr>
                <w:sz w:val="24"/>
              </w:rPr>
              <w:t>здійснення технічного нагляду.</w:t>
            </w:r>
          </w:p>
          <w:p w14:paraId="455E3D41" w14:textId="133CB11F" w:rsidR="00314D12" w:rsidRPr="00931E6B" w:rsidRDefault="00931E6B" w:rsidP="00E27964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451F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A7EFF">
              <w:rPr>
                <w:rFonts w:ascii="Times New Roman" w:hAnsi="Times New Roman" w:cs="Times New Roman"/>
                <w:color w:val="000000"/>
                <w:sz w:val="24"/>
              </w:rPr>
              <w:t>Розгляд звернень, запитів громадян, громадських об’єднань, підприємств, установ і організацій району з питань, що відносяться до компетенції відділу.</w:t>
            </w:r>
          </w:p>
          <w:p w14:paraId="3219156A" w14:textId="002B25B1" w:rsidR="003A1A4C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A1A4C" w:rsidRPr="00931E6B">
              <w:rPr>
                <w:rFonts w:eastAsia="Times New Roman"/>
                <w:sz w:val="24"/>
                <w:szCs w:val="24"/>
              </w:rPr>
              <w:t xml:space="preserve">. </w:t>
            </w:r>
            <w:r w:rsidR="009A7EFF">
              <w:rPr>
                <w:sz w:val="24"/>
              </w:rPr>
              <w:t>Опрацювання запитів від правоохоронних органів, органів внутрішньо-фінансових контролів та аудиту, звернення народних депутатів України та депутатів Київської міської ради з питань, що відносяться до компетенції відділу.</w:t>
            </w:r>
          </w:p>
          <w:p w14:paraId="18FB70A1" w14:textId="77777777" w:rsidR="00E27964" w:rsidRPr="00E27964" w:rsidRDefault="00E27964" w:rsidP="00E27964">
            <w:pPr>
              <w:pStyle w:val="a8"/>
              <w:ind w:left="147" w:right="135"/>
              <w:jc w:val="both"/>
              <w:rPr>
                <w:sz w:val="24"/>
              </w:rPr>
            </w:pPr>
          </w:p>
          <w:p w14:paraId="1E564CCA" w14:textId="1D04A331" w:rsidR="00E27964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</w:t>
            </w:r>
            <w:r w:rsidR="003A1A4C" w:rsidRPr="00931E6B">
              <w:rPr>
                <w:rFonts w:eastAsia="Times New Roman"/>
                <w:sz w:val="24"/>
                <w:szCs w:val="24"/>
              </w:rPr>
              <w:t xml:space="preserve">. </w:t>
            </w:r>
            <w:r w:rsidR="009A7EFF">
              <w:rPr>
                <w:color w:val="000000"/>
                <w:sz w:val="24"/>
              </w:rPr>
              <w:t>Підготовка інформації для узагальнення структурним підрозділам Подільської районної в місті Києві державної адміністрації.</w:t>
            </w:r>
          </w:p>
          <w:p w14:paraId="372DEF48" w14:textId="77777777" w:rsidR="00E27964" w:rsidRPr="00CF7B60" w:rsidRDefault="00E27964" w:rsidP="00E27964">
            <w:pPr>
              <w:pStyle w:val="a8"/>
              <w:ind w:left="147" w:right="135"/>
              <w:jc w:val="both"/>
              <w:rPr>
                <w:sz w:val="24"/>
              </w:rPr>
            </w:pPr>
          </w:p>
          <w:p w14:paraId="15198022" w14:textId="4C6643D0" w:rsidR="003A1A4C" w:rsidRPr="00E27964" w:rsidRDefault="00E27964" w:rsidP="00E205A1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CF7B60">
              <w:rPr>
                <w:sz w:val="24"/>
              </w:rPr>
              <w:t>Викон</w:t>
            </w:r>
            <w:r w:rsidR="00E205A1">
              <w:rPr>
                <w:sz w:val="24"/>
              </w:rPr>
              <w:t>ання</w:t>
            </w:r>
            <w:r w:rsidRPr="00CF7B60">
              <w:rPr>
                <w:sz w:val="24"/>
              </w:rPr>
              <w:t xml:space="preserve"> інш</w:t>
            </w:r>
            <w:r w:rsidR="00E205A1">
              <w:rPr>
                <w:sz w:val="24"/>
              </w:rPr>
              <w:t>их</w:t>
            </w:r>
            <w:r w:rsidRPr="00CF7B60">
              <w:rPr>
                <w:sz w:val="24"/>
              </w:rPr>
              <w:t xml:space="preserve"> функці</w:t>
            </w:r>
            <w:r w:rsidR="00E205A1">
              <w:rPr>
                <w:sz w:val="24"/>
              </w:rPr>
              <w:t>й</w:t>
            </w:r>
            <w:r w:rsidRPr="00CF7B60">
              <w:rPr>
                <w:sz w:val="24"/>
              </w:rPr>
              <w:t>, пов’язан</w:t>
            </w:r>
            <w:r w:rsidR="00E205A1">
              <w:rPr>
                <w:sz w:val="24"/>
              </w:rPr>
              <w:t>их</w:t>
            </w:r>
            <w:r w:rsidRPr="00CF7B60">
              <w:rPr>
                <w:sz w:val="24"/>
              </w:rPr>
              <w:t xml:space="preserve"> з виконанням завдань покладених на відділ.</w:t>
            </w:r>
          </w:p>
        </w:tc>
      </w:tr>
      <w:tr w:rsidR="00314D12" w:rsidRPr="00314D12" w14:paraId="0EDF8B7B" w14:textId="77777777" w:rsidTr="00931E6B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636B6AD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106AD07E" w:rsidR="00314D12" w:rsidRPr="00314D12" w:rsidRDefault="00D83063" w:rsidP="009F53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9F53FF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інші виплати відповідно до  Закону України «Про державну службу»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постанови Кабінету Міністрів України від 18.01.2017 № 15 «</w:t>
            </w:r>
            <w:r w:rsidR="005957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Питання оплати праці працівників державних органів».</w:t>
            </w:r>
          </w:p>
        </w:tc>
      </w:tr>
      <w:tr w:rsidR="00314D12" w:rsidRPr="00314D12" w14:paraId="31622450" w14:textId="77777777" w:rsidTr="00931E6B">
        <w:trPr>
          <w:trHeight w:val="538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2E2CA979" w:rsidR="00314D12" w:rsidRPr="00314D12" w:rsidRDefault="00314D12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 w:rsid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DF2CE38" w:rsidR="0046378B" w:rsidRPr="0032095A" w:rsidRDefault="00D83063" w:rsidP="0032095A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Тимчасово,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-19, спричиненої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Граничний строк перебування на зазначеній посаді державної служби становить не більше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місяців після відміни карантину, установленого Кабінет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32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Міністрів України.</w:t>
            </w:r>
          </w:p>
        </w:tc>
      </w:tr>
      <w:tr w:rsidR="00187BB1" w:rsidRPr="00314D12" w14:paraId="23F6005C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C0B0787" w:rsidR="00187BB1" w:rsidRPr="00314D12" w:rsidRDefault="00187BB1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AAEED8" w14:textId="6EF5CA65" w:rsidR="00187BB1" w:rsidRDefault="00187BB1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BB1">
              <w:rPr>
                <w:color w:val="333333"/>
              </w:rPr>
              <w:t xml:space="preserve"> </w:t>
            </w:r>
            <w:r w:rsidR="00B3263A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4" w:history="1">
              <w:r w:rsidR="00B326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="00B3263A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14:paraId="66627F7F" w14:textId="77777777" w:rsidR="00B3263A" w:rsidRP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99787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2" w:name="n61"/>
            <w:bookmarkEnd w:id="2"/>
            <w:r w:rsidRPr="00187BB1">
              <w:t>1) заяву із зазначенням основних мотивів щодо зайняття посади за формою згідно з додатком 1 Постанови Кабінету Міністрів України від 22.04.2020 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</w:t>
            </w:r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5C5705AF" w14:textId="5DC915D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3" w:name="n62"/>
            <w:bookmarkEnd w:id="3"/>
            <w:r w:rsidRPr="00187BB1">
              <w:rPr>
                <w:color w:val="333333"/>
              </w:rPr>
              <w:t xml:space="preserve">2) </w:t>
            </w:r>
            <w:r w:rsidRPr="00187BB1">
              <w:t>резюме за формою згідно з </w:t>
            </w:r>
            <w:hyperlink r:id="rId5" w:anchor="n86" w:history="1">
              <w:r w:rsidRPr="00187BB1">
                <w:rPr>
                  <w:rStyle w:val="a3"/>
                  <w:color w:val="auto"/>
                </w:rPr>
                <w:t>додатком 2</w:t>
              </w:r>
            </w:hyperlink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t>Постанови Кабінету Міністрів України від 22.04.2020 № 290 «Деякі питання призначення на посади державної служби на період дії карантину,</w:t>
            </w:r>
            <w:r w:rsidR="0046378B">
              <w:t xml:space="preserve"> </w:t>
            </w:r>
            <w:r w:rsidRPr="00187BB1">
              <w:t xml:space="preserve">установленого з метою запобігання поширенню на території України гострої респіраторної хвороби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1181FD25" w14:textId="76A1A933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4" w:name="n63"/>
            <w:bookmarkEnd w:id="4"/>
            <w:r w:rsidRPr="00187BB1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7BB1">
                <w:rPr>
                  <w:rStyle w:val="a3"/>
                  <w:color w:val="auto"/>
                </w:rPr>
                <w:t>третьою</w:t>
              </w:r>
            </w:hyperlink>
            <w:r w:rsidRPr="00187BB1">
              <w:t> або </w:t>
            </w:r>
            <w:hyperlink r:id="rId7" w:anchor="n14" w:tgtFrame="_blank" w:history="1">
              <w:r w:rsidRPr="00187BB1">
                <w:rPr>
                  <w:rStyle w:val="a3"/>
                  <w:color w:val="auto"/>
                </w:rPr>
                <w:t>четвертою</w:t>
              </w:r>
            </w:hyperlink>
            <w:r w:rsidRPr="00187BB1">
              <w:t> статті</w:t>
            </w:r>
            <w:r w:rsidR="0032095A">
              <w:t xml:space="preserve">                  </w:t>
            </w:r>
            <w:r w:rsidRPr="00187BB1">
              <w:t>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2D91D81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5" w:name="n64"/>
            <w:bookmarkEnd w:id="5"/>
            <w:r w:rsidRPr="00187BB1">
              <w:lastRenderedPageBreak/>
              <w:t>Додатки до заяви не є обов’язковими для подання;</w:t>
            </w:r>
          </w:p>
          <w:p w14:paraId="1E4DA606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6" w:name="n65"/>
            <w:bookmarkStart w:id="7" w:name="n67"/>
            <w:bookmarkStart w:id="8" w:name="n68"/>
            <w:bookmarkEnd w:id="6"/>
            <w:bookmarkEnd w:id="7"/>
            <w:bookmarkEnd w:id="8"/>
            <w:r w:rsidRPr="00187BB1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87BB1">
              <w:t>компетентностей</w:t>
            </w:r>
            <w:proofErr w:type="spellEnd"/>
            <w:r w:rsidRPr="00187BB1">
              <w:t>, репутації (характеристики, рекомендації, наукові публікації тощо).</w:t>
            </w:r>
            <w:bookmarkStart w:id="9" w:name="n69"/>
            <w:bookmarkEnd w:id="9"/>
          </w:p>
          <w:p w14:paraId="58ADC4BE" w14:textId="77777777" w:rsid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562A238" w14:textId="56C7F279" w:rsidR="00187BB1" w:rsidRPr="00187BB1" w:rsidRDefault="00B3263A" w:rsidP="009F53FF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9F53F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9F53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хвилин </w:t>
            </w:r>
            <w:r w:rsidR="009F53FF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FF">
              <w:rPr>
                <w:rFonts w:ascii="Times New Roman" w:hAnsi="Times New Roman"/>
                <w:sz w:val="24"/>
                <w:szCs w:val="24"/>
              </w:rPr>
              <w:t>лютого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1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виключно через Єдиний портал вакансій державної служби НАДС за посиланням: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187BB1" w:rsidRPr="00314D12" w14:paraId="74E10C71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D65A43B" w14:textId="77777777" w:rsidR="00187BB1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Лепеха Олександра Борисівна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14:paraId="5711A9BA" w14:textId="77777777" w:rsidR="00907DBC" w:rsidRDefault="00907DBC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06292E47" w14:textId="4F5A523C" w:rsidR="00907DBC" w:rsidRPr="00595717" w:rsidRDefault="00907DBC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7BB1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08F417E" w:rsidR="00187BB1" w:rsidRPr="00314D12" w:rsidRDefault="00187BB1" w:rsidP="00F96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BB1" w:rsidRPr="00314D12" w14:paraId="117D099A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4B57F16B" w:rsidR="00187BB1" w:rsidRPr="00595717" w:rsidRDefault="009A7EFF" w:rsidP="009A7E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Вища за освітнім ступенем не нижче молодшого бакалавра або бакалавра за напрямом підготовки «Промислове та цивільне будівництво» або іншими будівельними спеціальностями.   </w:t>
            </w:r>
          </w:p>
        </w:tc>
      </w:tr>
      <w:tr w:rsidR="00187BB1" w:rsidRPr="00314D12" w14:paraId="5E226FA0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679A2389" w:rsidR="00187BB1" w:rsidRPr="00595717" w:rsidRDefault="009A7EFF" w:rsidP="009F53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87BB1" w:rsidRPr="00314D12" w14:paraId="1864271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4ED2F54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87BB1" w:rsidRPr="00314D12" w14:paraId="32E0B63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71318AC" w:rsidR="00187BB1" w:rsidRPr="00314D12" w:rsidRDefault="00187BB1" w:rsidP="0018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187BB1"/>
    <w:rsid w:val="002301B7"/>
    <w:rsid w:val="0023451F"/>
    <w:rsid w:val="00274E0B"/>
    <w:rsid w:val="002A7B4E"/>
    <w:rsid w:val="00314D12"/>
    <w:rsid w:val="0032095A"/>
    <w:rsid w:val="003A1A4C"/>
    <w:rsid w:val="003D2E8A"/>
    <w:rsid w:val="00413E84"/>
    <w:rsid w:val="0046378B"/>
    <w:rsid w:val="004B1998"/>
    <w:rsid w:val="00536D0A"/>
    <w:rsid w:val="0057677B"/>
    <w:rsid w:val="00595717"/>
    <w:rsid w:val="005C12A5"/>
    <w:rsid w:val="00685F77"/>
    <w:rsid w:val="00713A64"/>
    <w:rsid w:val="00907DBC"/>
    <w:rsid w:val="00917F50"/>
    <w:rsid w:val="00931E6B"/>
    <w:rsid w:val="009A7EFF"/>
    <w:rsid w:val="009F53FF"/>
    <w:rsid w:val="00A03962"/>
    <w:rsid w:val="00A11460"/>
    <w:rsid w:val="00A96C00"/>
    <w:rsid w:val="00B12FC1"/>
    <w:rsid w:val="00B3263A"/>
    <w:rsid w:val="00B34532"/>
    <w:rsid w:val="00B5151A"/>
    <w:rsid w:val="00BB5CBF"/>
    <w:rsid w:val="00C321D0"/>
    <w:rsid w:val="00CA49AF"/>
    <w:rsid w:val="00D83063"/>
    <w:rsid w:val="00D9398C"/>
    <w:rsid w:val="00DC7841"/>
    <w:rsid w:val="00E205A1"/>
    <w:rsid w:val="00E27964"/>
    <w:rsid w:val="00F0594A"/>
    <w:rsid w:val="00F76A35"/>
    <w:rsid w:val="00F774FC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1E6B"/>
    <w:rPr>
      <w:rFonts w:ascii="Segoe UI" w:hAnsi="Segoe UI" w:cs="Segoe UI"/>
      <w:sz w:val="18"/>
      <w:szCs w:val="18"/>
      <w:lang w:val="uk-UA"/>
    </w:rPr>
  </w:style>
  <w:style w:type="paragraph" w:styleId="a6">
    <w:name w:val="Body Text"/>
    <w:basedOn w:val="a"/>
    <w:link w:val="a7"/>
    <w:rsid w:val="0093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931E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E27964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reer.gov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Шіошвілі Світлана Володимирівна</cp:lastModifiedBy>
  <cp:revision>2</cp:revision>
  <cp:lastPrinted>2021-01-22T11:01:00Z</cp:lastPrinted>
  <dcterms:created xsi:type="dcterms:W3CDTF">2021-02-05T09:42:00Z</dcterms:created>
  <dcterms:modified xsi:type="dcterms:W3CDTF">2021-02-05T09:42:00Z</dcterms:modified>
</cp:coreProperties>
</file>