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bookmarkStart w:id="0" w:name="_GoBack"/>
            <w:bookmarkEnd w:id="0"/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00B04B9A" w:rsidR="008F2495" w:rsidRPr="00C90AC9" w:rsidRDefault="00C90AC9" w:rsidP="00C90AC9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05.11.2021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0F63C16E" w:rsidR="008F2495" w:rsidRPr="00C90AC9" w:rsidRDefault="00C90AC9" w:rsidP="00284BDD">
            <w:pPr>
              <w:ind w:firstLine="0"/>
              <w:rPr>
                <w:color w:val="000000"/>
                <w:szCs w:val="28"/>
              </w:rPr>
            </w:pPr>
            <w:r w:rsidRPr="00C90AC9">
              <w:rPr>
                <w:color w:val="000000"/>
                <w:szCs w:val="28"/>
              </w:rPr>
              <w:t>44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3C14AB0D" w:rsidR="00205E07" w:rsidRPr="00396F62" w:rsidRDefault="000C06F1" w:rsidP="007E5C92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967577">
              <w:rPr>
                <w:sz w:val="28"/>
                <w:szCs w:val="28"/>
                <w:lang w:val="uk-UA"/>
              </w:rPr>
              <w:t>1</w:t>
            </w:r>
            <w:r w:rsidR="00CE03F7">
              <w:rPr>
                <w:sz w:val="28"/>
                <w:szCs w:val="28"/>
                <w:lang w:val="uk-UA"/>
              </w:rPr>
              <w:t>5</w:t>
            </w:r>
            <w:r w:rsidR="00967577">
              <w:rPr>
                <w:sz w:val="28"/>
                <w:szCs w:val="28"/>
                <w:lang w:val="uk-UA"/>
              </w:rPr>
              <w:t xml:space="preserve"> листопада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445DA9E4" w:rsidR="00355B62" w:rsidRPr="00396F62" w:rsidRDefault="00CE03F7" w:rsidP="00967577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="00967577">
              <w:rPr>
                <w:sz w:val="28"/>
                <w:szCs w:val="28"/>
              </w:rPr>
              <w:t>листопада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6A392158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6285DB3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17</w:t>
            </w:r>
            <w:r w:rsidR="00967577">
              <w:rPr>
                <w:b/>
                <w:szCs w:val="28"/>
              </w:rPr>
              <w:t xml:space="preserve"> листопада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54A39F21" w:rsidR="00355B62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17</w:t>
            </w:r>
            <w:r w:rsidR="00967577">
              <w:rPr>
                <w:b/>
                <w:szCs w:val="28"/>
              </w:rPr>
              <w:t xml:space="preserve"> листопада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C94A66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C94A66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sectPr w:rsidR="00DE351B" w:rsidRPr="00396F62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AC9"/>
    <w:rsid w:val="00C90FA1"/>
    <w:rsid w:val="00C93E19"/>
    <w:rsid w:val="00C94A66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00F7C27F-B6C6-4581-8D82-4BAF0680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8876-5099-402D-BC44-1853C9C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6982</Words>
  <Characters>3980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Єлінська Валентина Василівна</cp:lastModifiedBy>
  <cp:revision>2</cp:revision>
  <cp:lastPrinted>2021-10-20T08:27:00Z</cp:lastPrinted>
  <dcterms:created xsi:type="dcterms:W3CDTF">2021-11-08T06:27:00Z</dcterms:created>
  <dcterms:modified xsi:type="dcterms:W3CDTF">2021-11-08T06:27:00Z</dcterms:modified>
</cp:coreProperties>
</file>