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05B10" w14:paraId="642E31FB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10C0A50E" w:rsidR="00805B10" w:rsidRPr="005C044B" w:rsidRDefault="005C044B" w:rsidP="00284BDD">
            <w:pPr>
              <w:ind w:firstLine="0"/>
              <w:rPr>
                <w:color w:val="000000"/>
                <w:szCs w:val="28"/>
              </w:rPr>
            </w:pPr>
            <w:r w:rsidRPr="005C044B">
              <w:rPr>
                <w:color w:val="000000"/>
                <w:szCs w:val="28"/>
              </w:rPr>
              <w:t>23.11.2021</w:t>
            </w:r>
          </w:p>
        </w:tc>
        <w:tc>
          <w:tcPr>
            <w:tcW w:w="484" w:type="dxa"/>
            <w:vAlign w:val="bottom"/>
          </w:tcPr>
          <w:p w14:paraId="30D0FE40" w14:textId="77777777" w:rsidR="00805B10" w:rsidRPr="00932836" w:rsidRDefault="00805B10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7BD76167" w:rsidR="00805B10" w:rsidRPr="005C044B" w:rsidRDefault="005C044B" w:rsidP="00284BDD">
            <w:pPr>
              <w:ind w:firstLine="0"/>
              <w:rPr>
                <w:color w:val="000000"/>
                <w:szCs w:val="28"/>
              </w:rPr>
            </w:pPr>
            <w:r w:rsidRPr="005C044B">
              <w:rPr>
                <w:color w:val="000000"/>
                <w:szCs w:val="28"/>
              </w:rPr>
              <w:t>46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306412BD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статті 52 Закону України «Про державну службу»</w:t>
            </w:r>
            <w:r w:rsidR="00805B10">
              <w:rPr>
                <w:szCs w:val="28"/>
              </w:rPr>
              <w:t xml:space="preserve"> </w:t>
            </w:r>
            <w:r w:rsidR="00805B10" w:rsidRPr="00EF4DDC">
              <w:rPr>
                <w:szCs w:val="28"/>
              </w:rPr>
              <w:t>(із змінами)</w:t>
            </w:r>
            <w:r w:rsidR="00805B10">
              <w:rPr>
                <w:szCs w:val="28"/>
              </w:rPr>
              <w:t>.</w:t>
            </w:r>
            <w:r w:rsidRPr="00EF4DDC">
              <w:rPr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>надбавка до посадового окладу за ранг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постанови Кабінету Міністрів України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3EC382FE" w:rsidR="00AD3FCD" w:rsidRPr="00AC1B28" w:rsidRDefault="00290BC5" w:rsidP="00EF28E9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EF28E9">
              <w:rPr>
                <w:sz w:val="28"/>
                <w:szCs w:val="28"/>
                <w:lang w:val="uk-UA"/>
              </w:rPr>
              <w:t>01 грудня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25CD54F8" w:rsidR="00355B62" w:rsidRPr="00AD3FCD" w:rsidRDefault="00EF28E9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грудня 2021</w:t>
            </w:r>
            <w:r w:rsidR="00355B62" w:rsidRPr="00AD3FCD">
              <w:rPr>
                <w:b/>
                <w:sz w:val="28"/>
                <w:szCs w:val="28"/>
              </w:rPr>
              <w:t xml:space="preserve">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59733438" w:rsidR="00355B62" w:rsidRPr="00355B62" w:rsidRDefault="00355B62" w:rsidP="00EF28E9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EF28E9">
              <w:rPr>
                <w:b/>
                <w:szCs w:val="28"/>
              </w:rPr>
              <w:t>03 грудня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312450BA" w:rsidR="00355B62" w:rsidRPr="00AC1B28" w:rsidRDefault="00355B62" w:rsidP="00EF28E9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EF28E9">
              <w:rPr>
                <w:b/>
                <w:szCs w:val="28"/>
              </w:rPr>
              <w:t>03 грудня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5C044B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5C044B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0CF4A2EE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6BA6B28B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  <w:r w:rsidR="00EF28E9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7131F5D6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="00EF28E9">
              <w:rPr>
                <w:szCs w:val="28"/>
              </w:rPr>
              <w:t>» (зі</w:t>
            </w:r>
            <w:r w:rsidRPr="00005EB1">
              <w:rPr>
                <w:szCs w:val="28"/>
              </w:rPr>
              <w:t xml:space="preserve"> змінами);</w:t>
            </w:r>
          </w:p>
          <w:p w14:paraId="4CDC08A2" w14:textId="38673D48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EF28E9">
              <w:rPr>
                <w:szCs w:val="28"/>
              </w:rPr>
              <w:t xml:space="preserve"> (зі</w:t>
            </w:r>
            <w:r w:rsidR="000A41BD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sectPr w:rsidR="00507FB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044B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05B10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28E9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FDA0320-2E78-47AC-8EB5-34DCE7F0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29C3-5F7B-4C47-832F-BBD5098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6397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2021-11-22T12:39:00Z</cp:lastPrinted>
  <dcterms:created xsi:type="dcterms:W3CDTF">2021-11-22T12:39:00Z</dcterms:created>
  <dcterms:modified xsi:type="dcterms:W3CDTF">2021-11-23T09:57:00Z</dcterms:modified>
</cp:coreProperties>
</file>