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2D2F8918" w14:textId="77777777" w:rsidR="002349A3" w:rsidRDefault="002349A3" w:rsidP="002349A3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04.10.2021 № 38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</w:t>
      </w:r>
      <w:r w:rsidR="00CD7C9D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095F0DBB" w:rsidR="00CD7C9D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>
        <w:rPr>
          <w:b/>
          <w:color w:val="000000"/>
          <w:szCs w:val="28"/>
          <w:lang w:eastAsia="zh-CN"/>
        </w:rPr>
        <w:t>(</w:t>
      </w:r>
      <w:r w:rsidR="00506F7D">
        <w:rPr>
          <w:b/>
          <w:color w:val="000000"/>
          <w:szCs w:val="28"/>
          <w:lang w:eastAsia="zh-CN"/>
        </w:rPr>
        <w:t>друга посада</w:t>
      </w:r>
      <w:r>
        <w:rPr>
          <w:b/>
          <w:color w:val="000000"/>
          <w:szCs w:val="28"/>
          <w:lang w:eastAsia="zh-CN"/>
        </w:rPr>
        <w:t>)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135580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EF4DDC" w:rsidRDefault="00290BC5" w:rsidP="00135580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D10D0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18AE1B1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8010CF5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7B5ADBAE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67AAA9C1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3F4195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2AC3BD42" w14:textId="50115F04" w:rsidR="00AA79F9" w:rsidRPr="009827BF" w:rsidRDefault="00AA79F9" w:rsidP="00AA79F9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  <w:r w:rsidR="007818D7">
              <w:rPr>
                <w:noProof/>
                <w:szCs w:val="28"/>
              </w:rPr>
              <w:t>.</w:t>
            </w:r>
          </w:p>
          <w:p w14:paraId="3240556F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691A4F99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316C9D57" w:rsidR="00DE351B" w:rsidRPr="00E43D9E" w:rsidRDefault="00AA79F9" w:rsidP="00AA79F9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>
              <w:rPr>
                <w:noProof/>
                <w:szCs w:val="28"/>
              </w:rPr>
              <w:t xml:space="preserve"> </w:t>
            </w:r>
            <w:r w:rsidRPr="00C81D32">
              <w:rPr>
                <w:noProof/>
                <w:szCs w:val="28"/>
              </w:rPr>
              <w:t>відділу прийому та передачі документів</w:t>
            </w:r>
            <w:r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EF4DDC" w:rsidRDefault="00290BC5" w:rsidP="0013558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871A39">
            <w:pPr>
              <w:ind w:firstLine="0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2C6F00D3" w:rsidR="00290BC5" w:rsidRPr="00EF4DDC" w:rsidRDefault="00290BC5" w:rsidP="00142654">
            <w:pPr>
              <w:ind w:firstLine="0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EF4DDC" w:rsidRDefault="00290BC5" w:rsidP="0013558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871A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27831A69" w14:textId="397F7412" w:rsidR="00290BC5" w:rsidRPr="00ED7A9F" w:rsidRDefault="00142654" w:rsidP="00871A39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  <w:p w14:paraId="6B98F985" w14:textId="77777777" w:rsidR="00290BC5" w:rsidRPr="00EF4DDC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1C27C43B" w14:textId="223ACF29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EF4DDC" w:rsidRDefault="00290BC5" w:rsidP="0013558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затверджен</w:t>
            </w:r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прізвище, ім’я, по батькові кандидата;</w:t>
            </w:r>
          </w:p>
          <w:p w14:paraId="25E247B5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77777777" w:rsidR="006D55E0" w:rsidRDefault="006D55E0" w:rsidP="006D55E0">
            <w:pPr>
              <w:shd w:val="clear" w:color="auto" w:fill="FFFFFF"/>
              <w:ind w:firstLine="426"/>
              <w:rPr>
                <w:szCs w:val="28"/>
              </w:rPr>
            </w:pPr>
            <w:r w:rsidRPr="00025070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</w:rPr>
              <w:t>.</w:t>
            </w:r>
          </w:p>
          <w:p w14:paraId="7D50002E" w14:textId="0123DE79" w:rsidR="006D55E0" w:rsidRPr="008E3EDE" w:rsidRDefault="006D55E0" w:rsidP="006D55E0">
            <w:pPr>
              <w:shd w:val="clear" w:color="auto" w:fill="FFFFFF"/>
              <w:ind w:firstLine="42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r w:rsidRPr="00E86ED1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1DAA1800" w14:textId="6F700B8A" w:rsidR="00290BC5" w:rsidRPr="00EF5AFE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FE6194">
              <w:rPr>
                <w:sz w:val="28"/>
                <w:szCs w:val="28"/>
                <w:lang w:val="uk-UA"/>
              </w:rPr>
              <w:t>12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9827BF">
              <w:rPr>
                <w:sz w:val="28"/>
                <w:szCs w:val="28"/>
                <w:lang w:val="uk-UA"/>
              </w:rPr>
              <w:t>1</w:t>
            </w:r>
            <w:r w:rsidR="00FE619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E6194">
              <w:rPr>
                <w:sz w:val="28"/>
                <w:szCs w:val="28"/>
                <w:lang w:val="uk-UA"/>
              </w:rPr>
              <w:t>жовтня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0FFFB414" w14:textId="77777777" w:rsidR="00290BC5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  <w:p w14:paraId="21678A0C" w14:textId="77777777" w:rsidR="00DE351B" w:rsidRPr="00EF4DDC" w:rsidRDefault="00DE351B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290BC5" w:rsidRPr="00EF4DDC" w14:paraId="26EEAEC8" w14:textId="79480A14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EF4DDC" w:rsidRDefault="00290BC5" w:rsidP="0013558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8DAA875" w:rsidR="00290BC5" w:rsidRPr="00EF4DDC" w:rsidRDefault="00135580" w:rsidP="00135580">
            <w:pPr>
              <w:pStyle w:val="rvps2"/>
              <w:shd w:val="clear" w:color="auto" w:fill="FFFFFF"/>
              <w:spacing w:before="0" w:beforeAutospacing="0" w:after="0" w:afterAutospacing="0"/>
              <w:ind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135580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DF4CD9" w:rsidRDefault="00355B62" w:rsidP="00135580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2C1F6641" w:rsidR="00355B62" w:rsidRPr="00355B62" w:rsidRDefault="00FE6194" w:rsidP="00FE6194">
            <w:pPr>
              <w:pStyle w:val="rvps14"/>
              <w:spacing w:before="0" w:beforeAutospacing="0" w:after="0" w:afterAutospacing="0"/>
              <w:ind w:right="128" w:firstLine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55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жовтня</w:t>
            </w:r>
            <w:r w:rsidR="00355B62">
              <w:rPr>
                <w:sz w:val="28"/>
                <w:szCs w:val="28"/>
              </w:rPr>
              <w:t xml:space="preserve"> 2021 року </w:t>
            </w:r>
            <w:r w:rsidR="00FD064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10</w:t>
            </w:r>
            <w:r w:rsidR="00355B62" w:rsidRPr="00EF5AFE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00</w:t>
            </w:r>
            <w:r w:rsidR="00355B62"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135580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5E159F76" w:rsidR="00355B62" w:rsidRPr="00DF4CD9" w:rsidRDefault="00355B62" w:rsidP="0013558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135580">
            <w:pPr>
              <w:pStyle w:val="rvps14"/>
              <w:spacing w:before="0" w:beforeAutospacing="0" w:after="0" w:afterAutospacing="0"/>
              <w:ind w:right="128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135580">
            <w:pPr>
              <w:ind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7FFB21F2" w:rsidR="00DE351B" w:rsidRPr="00DE351B" w:rsidRDefault="00355B62" w:rsidP="00135580">
            <w:pPr>
              <w:ind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135580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DF4CD9" w:rsidRDefault="00355B62" w:rsidP="0013558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135580">
            <w:pPr>
              <w:pStyle w:val="rvps14"/>
              <w:spacing w:before="0" w:beforeAutospacing="0" w:after="0" w:afterAutospacing="0"/>
              <w:ind w:right="128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135580">
            <w:pPr>
              <w:ind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1740A032" w:rsidR="00355B62" w:rsidRPr="00355B62" w:rsidRDefault="00355B62" w:rsidP="00135580">
            <w:pPr>
              <w:ind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135580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DF4CD9" w:rsidRDefault="00355B62" w:rsidP="00135580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135580">
            <w:pPr>
              <w:pStyle w:val="rvps14"/>
              <w:spacing w:before="0" w:beforeAutospacing="0" w:after="0" w:afterAutospacing="0"/>
              <w:ind w:right="128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135580">
            <w:pPr>
              <w:ind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23E4513C" w:rsidR="00355B62" w:rsidRPr="00135580" w:rsidRDefault="00355B62" w:rsidP="00135580">
            <w:pPr>
              <w:ind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290BC5" w:rsidRPr="00EF4DDC" w14:paraId="32520A08" w14:textId="5710EF99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EF4DDC" w:rsidRDefault="00290BC5" w:rsidP="0013558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9EBE2" w14:textId="77777777" w:rsidR="00135580" w:rsidRPr="00E75CC0" w:rsidRDefault="00135580" w:rsidP="00135580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5A0B3AAE" w14:textId="2060753B" w:rsidR="00135580" w:rsidRPr="00E75CC0" w:rsidRDefault="00135580" w:rsidP="00135580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+38(093)9155745; </w:t>
            </w:r>
            <w:r w:rsidR="007774FA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7BD70F88" w14:textId="77777777" w:rsidR="00135580" w:rsidRPr="00E75CC0" w:rsidRDefault="003A78EF" w:rsidP="00135580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135580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135580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135580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135580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135580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135580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135580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135580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135580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</w:p>
          <w:p w14:paraId="1A680F9C" w14:textId="77777777" w:rsidR="00355B62" w:rsidRDefault="00135580" w:rsidP="00135580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  <w:lang w:val="uk-UA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  <w:p w14:paraId="02F2A935" w14:textId="047BCAF2" w:rsidR="00FE6194" w:rsidRPr="00DE351B" w:rsidRDefault="00FE6194" w:rsidP="00135580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</w:p>
        </w:tc>
      </w:tr>
      <w:tr w:rsidR="00290BC5" w:rsidRPr="00EF4DDC" w14:paraId="0C0BFE44" w14:textId="767E7AB8" w:rsidTr="00135580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EF4DDC" w:rsidRDefault="00290BC5" w:rsidP="00135580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135580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EF4DDC" w:rsidRDefault="00290BC5" w:rsidP="0013558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EF4DDC" w:rsidRDefault="00290BC5" w:rsidP="00135580">
            <w:pPr>
              <w:pStyle w:val="rvps14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5950686F" w:rsidR="00CD7C9D" w:rsidRPr="00135580" w:rsidRDefault="00135580" w:rsidP="00135580">
            <w:pPr>
              <w:pStyle w:val="a4"/>
              <w:spacing w:before="0" w:beforeAutospacing="0" w:after="0" w:afterAutospacing="0"/>
              <w:ind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135580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EF4DDC" w:rsidRDefault="00290BC5" w:rsidP="0013558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EF4DDC" w:rsidRDefault="00290BC5" w:rsidP="00135580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203F2CA6" w:rsidR="00CD7C9D" w:rsidRPr="00EF4DDC" w:rsidRDefault="00135580" w:rsidP="00135580">
            <w:pPr>
              <w:pStyle w:val="a4"/>
              <w:spacing w:before="0" w:beforeAutospacing="0" w:after="0" w:afterAutospacing="0"/>
              <w:ind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C1086F6" w14:textId="08BE36FC" w:rsidTr="00135580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EF4DDC" w:rsidRDefault="00290BC5" w:rsidP="0013558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EF4DDC" w:rsidRDefault="00290BC5" w:rsidP="00135580">
            <w:pPr>
              <w:pStyle w:val="rvps14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1A30E684" w:rsidR="00DE351B" w:rsidRPr="00EF4DDC" w:rsidRDefault="00135580" w:rsidP="00135580">
            <w:pPr>
              <w:pStyle w:val="rvps14"/>
              <w:ind w:right="270" w:firstLine="307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90BC5" w:rsidRPr="00EF4DDC" w14:paraId="238BB00C" w14:textId="0D075297" w:rsidTr="00135580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ECA330E" w:rsidR="00290BC5" w:rsidRPr="00EF4DDC" w:rsidRDefault="002349A3" w:rsidP="00135580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EF4DDC" w:rsidRDefault="00290BC5" w:rsidP="00135580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13558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EF4DDC" w:rsidRDefault="00BF43A1" w:rsidP="0013558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F01142" w:rsidRDefault="00BF43A1" w:rsidP="0013558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13558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Default="0095326C" w:rsidP="0013558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F01142" w:rsidRDefault="00BF43A1" w:rsidP="0013558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135580">
            <w:pPr>
              <w:pStyle w:val="a4"/>
              <w:spacing w:before="0" w:beforeAutospacing="0" w:after="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13558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Default="0095326C" w:rsidP="0013558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DF4B97" w:rsidRDefault="000A5871" w:rsidP="0013558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6795CB9F" w:rsidR="000A5871" w:rsidRPr="000A587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0DDC321D" w:rsidR="000A5871" w:rsidRPr="000A587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A5C3E72" w14:textId="12FA039D" w:rsidR="000A5871" w:rsidRPr="000A587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0A587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252BA100" w:rsidR="00FE6194" w:rsidRDefault="000A5871" w:rsidP="00FE619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FE6194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142B6181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302A95E9" w:rsidR="00BF43A1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  <w:r w:rsidR="00FE6194">
              <w:rPr>
                <w:sz w:val="28"/>
                <w:szCs w:val="28"/>
                <w:lang w:val="uk-UA"/>
              </w:rPr>
              <w:t>;</w:t>
            </w:r>
          </w:p>
          <w:p w14:paraId="311EBDC3" w14:textId="6CC5E734" w:rsidR="00BF43A1" w:rsidRPr="00EF4DDC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  <w:r w:rsidR="00FE6194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135580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135580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135580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135580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CDC08A2" w14:textId="2442C274" w:rsidR="003574C7" w:rsidRDefault="003574C7" w:rsidP="00135580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  <w:r w:rsidR="00FE6194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7AA3DDFF" w14:textId="7271A9BE" w:rsidR="00507FBE" w:rsidRPr="00EF4DDC" w:rsidRDefault="00507FBE" w:rsidP="00FE6194">
      <w:pPr>
        <w:pStyle w:val="rvps7"/>
        <w:ind w:right="-428"/>
        <w:rPr>
          <w:b/>
          <w:sz w:val="28"/>
          <w:szCs w:val="28"/>
          <w:lang w:val="uk-UA"/>
        </w:rPr>
      </w:pPr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35580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349A3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A78EF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6F7D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774FA"/>
    <w:rsid w:val="007818D7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A79F9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81A8219D-B39F-44CB-9FD2-CE292BAE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4ED9-F68E-4F88-8E88-BB9A88FF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6377</Words>
  <Characters>3635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5</cp:revision>
  <cp:lastPrinted>2021-10-04T09:01:00Z</cp:lastPrinted>
  <dcterms:created xsi:type="dcterms:W3CDTF">2021-10-04T10:54:00Z</dcterms:created>
  <dcterms:modified xsi:type="dcterms:W3CDTF">2021-10-04T11:01:00Z</dcterms:modified>
</cp:coreProperties>
</file>