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CA04" w14:textId="24A21562" w:rsidR="00A45252" w:rsidRPr="00396F62" w:rsidRDefault="00A45252" w:rsidP="00A45252">
      <w:pPr>
        <w:ind w:firstLine="5245"/>
        <w:rPr>
          <w:b/>
          <w:color w:val="000000"/>
          <w:szCs w:val="28"/>
        </w:rPr>
      </w:pPr>
      <w:r w:rsidRPr="00396F62">
        <w:rPr>
          <w:b/>
          <w:color w:val="000000"/>
          <w:szCs w:val="28"/>
        </w:rPr>
        <w:t>ЗАТВЕРДЖЕНО</w:t>
      </w:r>
    </w:p>
    <w:p w14:paraId="2C1FD465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D54CD55" w14:textId="387DDE90" w:rsidR="006B1A34" w:rsidRPr="00396F62" w:rsidRDefault="00C933AD" w:rsidP="006B1A34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04.10.2021 № 38</w:t>
      </w:r>
    </w:p>
    <w:p w14:paraId="2C9B5E69" w14:textId="61907F15" w:rsidR="00D17FF0" w:rsidRPr="00396F62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2D25A8DF" w14:textId="4FAD1F0C" w:rsidR="00CD7C9D" w:rsidRPr="00396F62" w:rsidRDefault="00A45252" w:rsidP="00BC114C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  <w:bookmarkStart w:id="0" w:name="_GoBack"/>
      <w:bookmarkEnd w:id="0"/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 телефону кол-центру.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3DE3C" w14:textId="77777777" w:rsidR="00205E07" w:rsidRDefault="00205E07" w:rsidP="001738FF">
            <w:pPr>
              <w:pStyle w:val="rvps12"/>
              <w:spacing w:before="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</w:p>
          <w:p w14:paraId="0A3A9654" w14:textId="56C9F8B6" w:rsidR="00290BC5" w:rsidRDefault="00142654" w:rsidP="001738FF">
            <w:pPr>
              <w:pStyle w:val="rvps12"/>
              <w:spacing w:before="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0A283ADF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службу»;</w:t>
            </w:r>
          </w:p>
          <w:p w14:paraId="1EFC6966" w14:textId="77777777" w:rsidR="00290BC5" w:rsidRDefault="00290BC5" w:rsidP="001738FF">
            <w:pPr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  <w:p w14:paraId="67AB44CC" w14:textId="5560E5E3" w:rsidR="00205E07" w:rsidRPr="00396F62" w:rsidRDefault="00205E07" w:rsidP="001738FF">
            <w:pPr>
              <w:ind w:firstLine="299"/>
              <w:rPr>
                <w:szCs w:val="28"/>
              </w:rPr>
            </w:pP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15D92" w14:textId="77777777" w:rsidR="00205E07" w:rsidRDefault="00205E07" w:rsidP="001738FF">
            <w:pPr>
              <w:ind w:firstLine="307"/>
              <w:rPr>
                <w:szCs w:val="28"/>
              </w:rPr>
            </w:pPr>
          </w:p>
          <w:p w14:paraId="0F78C751" w14:textId="32B16E8F" w:rsidR="00290BC5" w:rsidRPr="00396F62" w:rsidRDefault="00142654" w:rsidP="001738FF">
            <w:pPr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008F5F3E" w14:textId="77777777" w:rsidR="00290BC5" w:rsidRDefault="00142654" w:rsidP="001738FF">
            <w:pPr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  <w:p w14:paraId="6B98F985" w14:textId="379C8CEB" w:rsidR="00205E07" w:rsidRPr="00396F62" w:rsidRDefault="00205E07" w:rsidP="001738FF">
            <w:pPr>
              <w:ind w:firstLine="307"/>
              <w:rPr>
                <w:szCs w:val="28"/>
                <w:lang w:eastAsia="en-US"/>
              </w:rPr>
            </w:pP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4F9C1" w14:textId="77777777" w:rsidR="00205E07" w:rsidRDefault="00205E07" w:rsidP="001738FF">
            <w:pPr>
              <w:shd w:val="clear" w:color="auto" w:fill="FFFFFF"/>
              <w:ind w:left="1" w:firstLine="306"/>
              <w:rPr>
                <w:szCs w:val="28"/>
                <w:lang w:val="ru-RU"/>
              </w:rPr>
            </w:pPr>
          </w:p>
          <w:p w14:paraId="02D6B359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затверджен</w:t>
            </w:r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77777777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396F62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030E69B6" w14:textId="77777777" w:rsidR="00DE351B" w:rsidRDefault="000C06F1" w:rsidP="00205E07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9827BF" w:rsidRPr="00396F62">
              <w:rPr>
                <w:sz w:val="28"/>
                <w:szCs w:val="28"/>
                <w:lang w:val="uk-UA"/>
              </w:rPr>
              <w:t>1</w:t>
            </w:r>
            <w:r w:rsidR="00205E07">
              <w:rPr>
                <w:sz w:val="28"/>
                <w:szCs w:val="28"/>
                <w:lang w:val="uk-UA"/>
              </w:rPr>
              <w:t>3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жовтня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5718B4D9" w:rsidR="00205E07" w:rsidRPr="00396F62" w:rsidRDefault="00205E07" w:rsidP="00205E07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8791970" w:rsidR="00355B62" w:rsidRPr="00396F62" w:rsidRDefault="006D55E0" w:rsidP="00205E07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</w:t>
            </w:r>
            <w:r w:rsidR="00205E07">
              <w:rPr>
                <w:sz w:val="28"/>
                <w:szCs w:val="28"/>
              </w:rPr>
              <w:t>8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="00205E07">
              <w:rPr>
                <w:sz w:val="28"/>
                <w:szCs w:val="28"/>
              </w:rPr>
              <w:t>жовтня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7FFB21F2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1740A032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079B2DD8" w:rsidR="00355B62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2537D2EB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BC114C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15098A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943344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55E7EE6E" w:rsidR="00CD7C9D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BC114C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sectPr w:rsidR="00DE351B" w:rsidRPr="00396F62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804C52"/>
    <w:rsid w:val="00805BA1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114C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3AD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2AB90314-0D35-40B6-94AB-B676907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F010-E892-4B0C-AB9E-E814B1A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Шіошвілі Світлана Володимирівна</cp:lastModifiedBy>
  <cp:revision>6</cp:revision>
  <cp:lastPrinted>2021-10-04T09:06:00Z</cp:lastPrinted>
  <dcterms:created xsi:type="dcterms:W3CDTF">2021-10-04T10:54:00Z</dcterms:created>
  <dcterms:modified xsi:type="dcterms:W3CDTF">2021-10-04T12:38:00Z</dcterms:modified>
</cp:coreProperties>
</file>