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1CA04" w14:textId="24A21562" w:rsidR="00A45252" w:rsidRPr="00A45252" w:rsidRDefault="00A45252" w:rsidP="00A45252">
      <w:pPr>
        <w:ind w:firstLine="5245"/>
        <w:rPr>
          <w:b/>
          <w:color w:val="000000"/>
          <w:szCs w:val="28"/>
        </w:rPr>
      </w:pPr>
      <w:r w:rsidRPr="00A45252">
        <w:rPr>
          <w:b/>
          <w:color w:val="000000"/>
          <w:szCs w:val="28"/>
        </w:rPr>
        <w:t>ЗАТВЕРДЖЕНО</w:t>
      </w:r>
    </w:p>
    <w:p w14:paraId="2C1FD465" w14:textId="77777777" w:rsidR="00A45252" w:rsidRPr="00A45252" w:rsidRDefault="00A45252" w:rsidP="00A45252">
      <w:pPr>
        <w:ind w:left="5220" w:firstLine="0"/>
        <w:rPr>
          <w:color w:val="000000"/>
          <w:szCs w:val="28"/>
        </w:rPr>
      </w:pPr>
      <w:r w:rsidRPr="00A45252">
        <w:rPr>
          <w:color w:val="000000"/>
          <w:szCs w:val="28"/>
        </w:rPr>
        <w:t>Наказ управління (Центру) надання адміністративних послуг</w:t>
      </w:r>
    </w:p>
    <w:p w14:paraId="5C23F178" w14:textId="77777777" w:rsidR="00A45252" w:rsidRPr="00A45252" w:rsidRDefault="00A45252" w:rsidP="00A45252">
      <w:pPr>
        <w:ind w:left="5220" w:firstLine="0"/>
        <w:rPr>
          <w:color w:val="000000"/>
          <w:szCs w:val="28"/>
        </w:rPr>
      </w:pPr>
      <w:r w:rsidRPr="00A45252">
        <w:rPr>
          <w:color w:val="000000"/>
          <w:szCs w:val="28"/>
        </w:rPr>
        <w:t xml:space="preserve">Подільської районної в місті Києві державної адміністрації  </w:t>
      </w:r>
    </w:p>
    <w:p w14:paraId="282C2D94" w14:textId="77777777" w:rsidR="00C4786E" w:rsidRDefault="00C4786E" w:rsidP="00C4786E">
      <w:pPr>
        <w:ind w:left="5220" w:firstLine="0"/>
        <w:rPr>
          <w:color w:val="000000"/>
          <w:szCs w:val="28"/>
          <w:lang w:val="ru-RU"/>
        </w:rPr>
      </w:pPr>
      <w:r>
        <w:rPr>
          <w:color w:val="000000"/>
          <w:szCs w:val="28"/>
          <w:u w:val="single"/>
          <w:lang w:val="ru-RU"/>
        </w:rPr>
        <w:t xml:space="preserve">20.10.2021 </w:t>
      </w:r>
      <w:r>
        <w:rPr>
          <w:color w:val="000000"/>
          <w:szCs w:val="28"/>
          <w:u w:val="single"/>
        </w:rPr>
        <w:t>№</w:t>
      </w:r>
      <w:r>
        <w:rPr>
          <w:color w:val="000000"/>
          <w:szCs w:val="28"/>
          <w:u w:val="single"/>
          <w:lang w:val="ru-RU"/>
        </w:rPr>
        <w:t xml:space="preserve"> 40</w:t>
      </w:r>
    </w:p>
    <w:p w14:paraId="2C9B5E69" w14:textId="61907F15" w:rsidR="00D17FF0" w:rsidRPr="00C4786E" w:rsidRDefault="00D17FF0" w:rsidP="00D17FF0">
      <w:pPr>
        <w:pStyle w:val="rvps7"/>
        <w:jc w:val="center"/>
        <w:rPr>
          <w:b/>
          <w:sz w:val="28"/>
          <w:szCs w:val="28"/>
        </w:rPr>
      </w:pPr>
    </w:p>
    <w:p w14:paraId="5700DF5A" w14:textId="0E2BCD03" w:rsidR="00871A39" w:rsidRPr="00A45252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A45252">
        <w:rPr>
          <w:b/>
          <w:sz w:val="28"/>
          <w:szCs w:val="28"/>
          <w:lang w:val="uk-UA"/>
        </w:rPr>
        <w:t>УМОВИ</w:t>
      </w:r>
      <w:r w:rsidRPr="00A45252">
        <w:rPr>
          <w:b/>
          <w:sz w:val="28"/>
          <w:szCs w:val="28"/>
          <w:lang w:val="uk-UA"/>
        </w:rPr>
        <w:br/>
      </w:r>
      <w:r w:rsidRPr="00A45252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4A569B91" w14:textId="186A8AB5" w:rsidR="00A4525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A45252">
        <w:rPr>
          <w:b/>
          <w:color w:val="000000"/>
          <w:szCs w:val="28"/>
          <w:lang w:eastAsia="zh-CN"/>
        </w:rPr>
        <w:t xml:space="preserve">адміністратора відділу </w:t>
      </w:r>
      <w:r w:rsidR="00C81D32">
        <w:rPr>
          <w:b/>
          <w:color w:val="000000"/>
          <w:szCs w:val="28"/>
          <w:lang w:eastAsia="zh-CN"/>
        </w:rPr>
        <w:t>прийому та передачі документів</w:t>
      </w:r>
      <w:r w:rsidRPr="00A45252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</w:t>
      </w:r>
      <w:r w:rsidR="008C264C">
        <w:rPr>
          <w:b/>
          <w:color w:val="000000"/>
          <w:szCs w:val="28"/>
          <w:lang w:eastAsia="zh-CN"/>
        </w:rPr>
        <w:br/>
      </w:r>
      <w:r w:rsidRPr="00A45252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0F0CAEA1" w14:textId="77777777" w:rsidR="00871A39" w:rsidRPr="00E43D9E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894"/>
        <w:gridCol w:w="6857"/>
      </w:tblGrid>
      <w:tr w:rsidR="00290BC5" w:rsidRPr="00EF4DDC" w14:paraId="7182558B" w14:textId="00E5FE20" w:rsidTr="00290BC5">
        <w:trPr>
          <w:trHeight w:val="418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EF4DDC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62055F" w14:paraId="7464F20A" w14:textId="0A665EE2" w:rsidTr="00290BC5">
        <w:trPr>
          <w:trHeight w:val="82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189DB9" w14:textId="77777777" w:rsidR="00290BC5" w:rsidRPr="00EF4DDC" w:rsidRDefault="00290BC5" w:rsidP="00142654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C4098" w14:textId="35681522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1. </w:t>
            </w:r>
            <w:r w:rsidRPr="00C81D32">
              <w:rPr>
                <w:noProof/>
                <w:szCs w:val="28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14:paraId="3C06EA20" w14:textId="74FF87F3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2. </w:t>
            </w:r>
            <w:r w:rsidRPr="00C81D32">
              <w:rPr>
                <w:noProof/>
                <w:szCs w:val="28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14:paraId="70509E78" w14:textId="0A0F63E0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</w:t>
            </w:r>
            <w:r w:rsidRPr="00C81D32">
              <w:rPr>
                <w:noProof/>
                <w:szCs w:val="28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14:paraId="5FDC616B" w14:textId="0B773FC0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4. </w:t>
            </w:r>
            <w:r w:rsidRPr="00C81D32">
              <w:rPr>
                <w:noProof/>
                <w:szCs w:val="28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14:paraId="24924194" w14:textId="78D56524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5. </w:t>
            </w:r>
            <w:r w:rsidRPr="00C81D32">
              <w:rPr>
                <w:noProof/>
                <w:szCs w:val="28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14:paraId="19EAA056" w14:textId="2D95FF5B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6. </w:t>
            </w:r>
            <w:r w:rsidRPr="00C81D32">
              <w:rPr>
                <w:noProof/>
                <w:szCs w:val="28"/>
              </w:rPr>
              <w:t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14:paraId="7DD45E76" w14:textId="04D9E691" w:rsidR="008C264C" w:rsidRPr="009827BF" w:rsidRDefault="00C81D32" w:rsidP="005D495D">
            <w:pPr>
              <w:pStyle w:val="aa"/>
              <w:spacing w:before="0" w:after="24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 xml:space="preserve">7. </w:t>
            </w:r>
            <w:r w:rsidR="005D495D" w:rsidRPr="009827BF">
              <w:rPr>
                <w:noProof/>
                <w:szCs w:val="28"/>
              </w:rPr>
              <w:t>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  <w:r w:rsidR="00A97C94">
              <w:rPr>
                <w:noProof/>
                <w:szCs w:val="28"/>
              </w:rPr>
              <w:t>.</w:t>
            </w:r>
          </w:p>
          <w:p w14:paraId="338DA5CE" w14:textId="441540E3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8. </w:t>
            </w:r>
            <w:r w:rsidRPr="00C81D32">
              <w:rPr>
                <w:noProof/>
                <w:szCs w:val="28"/>
              </w:rPr>
              <w:t xml:space="preserve">Ведення електронного документообігу в єдиній інформаційній системі адміністративних послуг </w:t>
            </w:r>
            <w:r w:rsidR="002205DC">
              <w:rPr>
                <w:noProof/>
                <w:szCs w:val="28"/>
              </w:rPr>
              <w:t xml:space="preserve">                      </w:t>
            </w:r>
            <w:r w:rsidRPr="00C81D32">
              <w:rPr>
                <w:noProof/>
                <w:szCs w:val="28"/>
              </w:rPr>
              <w:t>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14:paraId="5C1EAF12" w14:textId="35EA76DA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9. </w:t>
            </w:r>
            <w:r w:rsidRPr="00C81D32">
              <w:rPr>
                <w:noProof/>
                <w:szCs w:val="28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14:paraId="659A881F" w14:textId="5D7B6089" w:rsidR="00DE351B" w:rsidRPr="00E43D9E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10. </w:t>
            </w:r>
            <w:r w:rsidR="005D495D" w:rsidRPr="00C81D32">
              <w:rPr>
                <w:noProof/>
                <w:szCs w:val="28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прийому та передачі документів, заступника начальника відділу –адміністратора</w:t>
            </w:r>
            <w:r w:rsidR="005D495D">
              <w:rPr>
                <w:noProof/>
                <w:szCs w:val="28"/>
              </w:rPr>
              <w:t xml:space="preserve"> </w:t>
            </w:r>
            <w:r w:rsidR="005D495D" w:rsidRPr="00C81D32">
              <w:rPr>
                <w:noProof/>
                <w:szCs w:val="28"/>
              </w:rPr>
              <w:t>відділу прийому та передачі документів</w:t>
            </w:r>
            <w:r w:rsidR="005D495D">
              <w:rPr>
                <w:noProof/>
                <w:szCs w:val="28"/>
              </w:rPr>
              <w:t>.</w:t>
            </w:r>
          </w:p>
        </w:tc>
      </w:tr>
      <w:tr w:rsidR="00290BC5" w:rsidRPr="00EF4DDC" w14:paraId="307B286B" w14:textId="45777D92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A64F3C" w14:textId="77777777" w:rsidR="00290BC5" w:rsidRPr="00EF4DDC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A9654" w14:textId="56C9F8B6" w:rsidR="00290BC5" w:rsidRPr="00EF4DDC" w:rsidRDefault="00142654" w:rsidP="00AC1B28">
            <w:pPr>
              <w:pStyle w:val="rvps12"/>
              <w:spacing w:before="0" w:beforeAutospacing="0" w:after="60" w:afterAutospacing="0"/>
              <w:ind w:left="8" w:right="169" w:firstLine="2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45252">
              <w:rPr>
                <w:sz w:val="28"/>
                <w:szCs w:val="28"/>
              </w:rPr>
              <w:t>осадовий оклад – 5500,00</w:t>
            </w:r>
            <w:r w:rsidR="00290BC5" w:rsidRPr="00F83B5B">
              <w:rPr>
                <w:sz w:val="28"/>
                <w:szCs w:val="28"/>
              </w:rPr>
              <w:t xml:space="preserve"> </w:t>
            </w:r>
            <w:r w:rsidR="00290BC5" w:rsidRPr="00EF4DDC">
              <w:rPr>
                <w:sz w:val="28"/>
                <w:szCs w:val="28"/>
              </w:rPr>
              <w:t xml:space="preserve">грн. </w:t>
            </w:r>
          </w:p>
          <w:p w14:paraId="04A5CCB7" w14:textId="1D573C4E" w:rsidR="00290BC5" w:rsidRPr="00EF4DDC" w:rsidRDefault="00290BC5" w:rsidP="00AC1B28">
            <w:pPr>
              <w:ind w:right="169" w:firstLine="299"/>
              <w:rPr>
                <w:szCs w:val="28"/>
              </w:rPr>
            </w:pPr>
            <w:r w:rsidRPr="009827BF">
              <w:rPr>
                <w:color w:val="000000"/>
                <w:szCs w:val="28"/>
              </w:rPr>
              <w:t>надбавки, доплати, премії та компенсації</w:t>
            </w:r>
            <w:r w:rsidRPr="00EF4DDC">
              <w:rPr>
                <w:szCs w:val="28"/>
              </w:rPr>
              <w:t xml:space="preserve"> відповідно </w:t>
            </w:r>
            <w:r w:rsidR="00142654">
              <w:rPr>
                <w:szCs w:val="28"/>
              </w:rPr>
              <w:t xml:space="preserve">                 </w:t>
            </w:r>
            <w:r w:rsidRPr="00EF4DDC">
              <w:rPr>
                <w:szCs w:val="28"/>
              </w:rPr>
              <w:t>до статті 52 Закону України «Про державну службу»;</w:t>
            </w:r>
          </w:p>
          <w:p w14:paraId="67AB44CC" w14:textId="2C6F00D3" w:rsidR="00290BC5" w:rsidRPr="00EF4DDC" w:rsidRDefault="00290BC5" w:rsidP="00AC1B28">
            <w:pPr>
              <w:ind w:right="169" w:firstLine="299"/>
              <w:rPr>
                <w:szCs w:val="28"/>
              </w:rPr>
            </w:pPr>
            <w:r w:rsidRPr="00EF4DDC">
              <w:rPr>
                <w:szCs w:val="28"/>
              </w:rPr>
              <w:t xml:space="preserve">надбавка до посадового окладу за ранг відповідно </w:t>
            </w:r>
            <w:r w:rsidR="00142654">
              <w:rPr>
                <w:szCs w:val="28"/>
              </w:rPr>
              <w:t xml:space="preserve">                      </w:t>
            </w:r>
            <w:r w:rsidRPr="00EF4DDC">
              <w:rPr>
                <w:szCs w:val="28"/>
              </w:rPr>
              <w:t xml:space="preserve">до постанови Кабінету Міністрів України </w:t>
            </w:r>
            <w:r w:rsidR="00142654">
              <w:rPr>
                <w:szCs w:val="28"/>
              </w:rPr>
              <w:t xml:space="preserve">                                     </w:t>
            </w:r>
            <w:r w:rsidRPr="00EF4DDC">
              <w:rPr>
                <w:szCs w:val="28"/>
              </w:rPr>
              <w:t>від 18 січня 2017 року № 15 «Питання оплати праці працівників державних органів» (із змінами)</w:t>
            </w:r>
            <w:r w:rsidR="002959BD">
              <w:rPr>
                <w:szCs w:val="28"/>
              </w:rPr>
              <w:t>.</w:t>
            </w:r>
          </w:p>
        </w:tc>
      </w:tr>
      <w:tr w:rsidR="00290BC5" w:rsidRPr="00EF4DDC" w14:paraId="66A9592D" w14:textId="225B9DB5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CA5055" w14:textId="77777777" w:rsidR="00290BC5" w:rsidRPr="00EF4DDC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8C751" w14:textId="1D9D5C1F" w:rsidR="00290BC5" w:rsidRDefault="00142654" w:rsidP="00AC1B28">
            <w:pPr>
              <w:ind w:left="23" w:right="169" w:firstLine="284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290BC5">
              <w:rPr>
                <w:szCs w:val="28"/>
              </w:rPr>
              <w:t>езстроково</w:t>
            </w:r>
          </w:p>
          <w:p w14:paraId="6B98F985" w14:textId="38204DC6" w:rsidR="00290BC5" w:rsidRPr="00EF4DDC" w:rsidRDefault="00142654" w:rsidP="00AC1B28">
            <w:pPr>
              <w:ind w:left="23" w:right="169" w:firstLine="284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="00290BC5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>
              <w:rPr>
                <w:szCs w:val="28"/>
              </w:rPr>
              <w:t>.</w:t>
            </w:r>
          </w:p>
        </w:tc>
      </w:tr>
      <w:tr w:rsidR="00290BC5" w:rsidRPr="00EF4DDC" w14:paraId="1C27C43B" w14:textId="223ACF29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CF08EA" w14:textId="77777777" w:rsidR="00290BC5" w:rsidRPr="00EF4DDC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D6B359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025070">
              <w:rPr>
                <w:szCs w:val="28"/>
                <w:lang w:val="ru-RU"/>
              </w:rPr>
              <w:t xml:space="preserve">1) </w:t>
            </w:r>
            <w:r w:rsidRPr="00025070">
              <w:rPr>
                <w:szCs w:val="28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025070">
              <w:rPr>
                <w:rFonts w:eastAsia="MS Mincho"/>
                <w:szCs w:val="28"/>
                <w:lang w:val="ru-RU" w:eastAsia="ja-JP"/>
              </w:rPr>
              <w:t xml:space="preserve"> П</w:t>
            </w:r>
            <w:proofErr w:type="spellStart"/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оряд</w:t>
            </w:r>
            <w:proofErr w:type="spellEnd"/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ку </w:t>
            </w:r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проведення конкурсу на зайняття посад державної служби</w:t>
            </w:r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>,</w:t>
            </w:r>
            <w:r w:rsidRPr="00025070">
              <w:rPr>
                <w:szCs w:val="28"/>
              </w:rPr>
              <w:t xml:space="preserve"> </w:t>
            </w:r>
            <w:proofErr w:type="spellStart"/>
            <w:r w:rsidRPr="00025070">
              <w:rPr>
                <w:szCs w:val="28"/>
              </w:rPr>
              <w:t>затверджен</w:t>
            </w:r>
            <w:proofErr w:type="spellEnd"/>
            <w:r w:rsidRPr="00025070">
              <w:rPr>
                <w:szCs w:val="28"/>
                <w:lang w:val="ru-RU"/>
              </w:rPr>
              <w:t>ого</w:t>
            </w:r>
            <w:r w:rsidRPr="00025070">
              <w:rPr>
                <w:szCs w:val="28"/>
              </w:rPr>
              <w:t xml:space="preserve"> постановою Кабінету Міністрів України </w:t>
            </w:r>
            <w:r w:rsidRPr="00025070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>
              <w:rPr>
                <w:szCs w:val="28"/>
              </w:rPr>
              <w:t xml:space="preserve"> (зі змінами)</w:t>
            </w:r>
            <w:r w:rsidRPr="00025070">
              <w:rPr>
                <w:color w:val="000000"/>
                <w:spacing w:val="-6"/>
                <w:szCs w:val="28"/>
              </w:rPr>
              <w:t>;</w:t>
            </w:r>
            <w:r w:rsidRPr="00025070">
              <w:rPr>
                <w:szCs w:val="28"/>
              </w:rPr>
              <w:t xml:space="preserve"> </w:t>
            </w:r>
          </w:p>
          <w:p w14:paraId="01AB0187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szCs w:val="28"/>
              </w:rPr>
              <w:t>2) резюме за формою згідно з додатком 2</w:t>
            </w:r>
            <w:r w:rsidRPr="00025070">
              <w:rPr>
                <w:szCs w:val="28"/>
                <w:vertAlign w:val="superscript"/>
              </w:rPr>
              <w:t>1</w:t>
            </w:r>
            <w:r w:rsidRPr="00025070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25E247B5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14:paraId="74E5A896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20CCD360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 xml:space="preserve">відомості про стаж роботи, стаж державної служби (за наявності), досвід роботи на відповідних посадах </w:t>
            </w:r>
            <w:r w:rsidR="002205DC">
              <w:rPr>
                <w:rFonts w:eastAsia="MS Mincho"/>
                <w:szCs w:val="28"/>
                <w:lang w:eastAsia="ja-JP"/>
              </w:rPr>
              <w:t xml:space="preserve">             </w:t>
            </w:r>
            <w:r w:rsidRPr="00025070">
              <w:rPr>
                <w:rFonts w:eastAsia="MS Mincho"/>
                <w:szCs w:val="28"/>
                <w:lang w:eastAsia="ja-JP"/>
              </w:rPr>
              <w:t xml:space="preserve">у відповідній сфері, визначеній в умовах конкурсу, </w:t>
            </w:r>
            <w:r w:rsidR="002205DC">
              <w:rPr>
                <w:rFonts w:eastAsia="MS Mincho"/>
                <w:szCs w:val="28"/>
                <w:lang w:eastAsia="ja-JP"/>
              </w:rPr>
              <w:t xml:space="preserve">              </w:t>
            </w:r>
            <w:r w:rsidRPr="00025070">
              <w:rPr>
                <w:rFonts w:eastAsia="MS Mincho"/>
                <w:szCs w:val="28"/>
                <w:lang w:eastAsia="ja-JP"/>
              </w:rPr>
              <w:t>та на керівних посадах (за наявності відповідних вимог);</w:t>
            </w:r>
          </w:p>
          <w:p w14:paraId="667A4FB0" w14:textId="578EEAA6" w:rsidR="006D55E0" w:rsidRDefault="006D55E0" w:rsidP="00AC1B28">
            <w:pPr>
              <w:shd w:val="clear" w:color="auto" w:fill="FFFFFF"/>
              <w:ind w:right="169" w:firstLine="306"/>
              <w:rPr>
                <w:szCs w:val="28"/>
              </w:rPr>
            </w:pPr>
            <w:r w:rsidRPr="00025070">
              <w:rPr>
                <w:szCs w:val="28"/>
              </w:rPr>
              <w:t xml:space="preserve">3) заява, в якій особа повідомляє, що до неї </w:t>
            </w:r>
            <w:r w:rsidR="002205DC">
              <w:rPr>
                <w:szCs w:val="28"/>
              </w:rPr>
              <w:t xml:space="preserve">                     </w:t>
            </w:r>
            <w:r w:rsidRPr="00025070">
              <w:rPr>
                <w:szCs w:val="28"/>
              </w:rPr>
              <w:t>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szCs w:val="28"/>
              </w:rPr>
              <w:t>.</w:t>
            </w:r>
          </w:p>
          <w:p w14:paraId="7D50002E" w14:textId="0123DE79" w:rsidR="006D55E0" w:rsidRPr="008E3EDE" w:rsidRDefault="006D55E0" w:rsidP="00AC1B28">
            <w:pPr>
              <w:shd w:val="clear" w:color="auto" w:fill="FFFFFF"/>
              <w:ind w:right="169" w:firstLine="306"/>
              <w:rPr>
                <w:rFonts w:eastAsia="MS Mincho"/>
                <w:szCs w:val="28"/>
                <w:lang w:eastAsia="ja-JP"/>
              </w:rPr>
            </w:pPr>
            <w:r>
              <w:rPr>
                <w:szCs w:val="28"/>
              </w:rPr>
              <w:t xml:space="preserve"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 </w:t>
            </w:r>
          </w:p>
          <w:p w14:paraId="351498B1" w14:textId="77777777" w:rsidR="00142654" w:rsidRPr="00E86ED1" w:rsidRDefault="00142654" w:rsidP="00AC1B28">
            <w:pPr>
              <w:ind w:right="169" w:firstLine="306"/>
              <w:rPr>
                <w:lang w:eastAsia="uk-UA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 w:rsidRPr="00E86ED1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3B2E4BF2" w:rsidR="00142654" w:rsidRPr="00E86ED1" w:rsidRDefault="00142654" w:rsidP="00AC1B28">
            <w:pPr>
              <w:ind w:right="169" w:firstLine="30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DE351B">
              <w:rPr>
                <w:lang w:eastAsia="uk-UA"/>
              </w:rPr>
              <w:t xml:space="preserve">                 </w:t>
            </w:r>
            <w:r w:rsidRPr="00E86ED1">
              <w:rPr>
                <w:lang w:eastAsia="uk-UA"/>
              </w:rPr>
              <w:t>стосовно попередніх результатів тестуван</w:t>
            </w:r>
            <w:r w:rsidR="00DE351B">
              <w:rPr>
                <w:lang w:eastAsia="uk-UA"/>
              </w:rPr>
              <w:t xml:space="preserve">ня, досвіду роботи, професійних </w:t>
            </w:r>
            <w:r w:rsidRPr="00E86ED1">
              <w:rPr>
                <w:lang w:eastAsia="uk-UA"/>
              </w:rPr>
              <w:t>компетентностей, репутації (характеристики, рекомендації, наукові публікації тощо).</w:t>
            </w:r>
          </w:p>
          <w:p w14:paraId="162C5AFB" w14:textId="7A245901" w:rsidR="00142654" w:rsidRPr="00E86ED1" w:rsidRDefault="00142654" w:rsidP="00AC1B28">
            <w:pPr>
              <w:ind w:right="169" w:firstLine="306"/>
              <w:rPr>
                <w:lang w:eastAsia="uk-UA"/>
              </w:rPr>
            </w:pPr>
            <w:r w:rsidRPr="00E86ED1">
              <w:rPr>
                <w:lang w:eastAsia="uk-UA"/>
              </w:rPr>
              <w:t>На електронні документи, що подаються для участі</w:t>
            </w:r>
            <w:r w:rsidR="00DE351B">
              <w:rPr>
                <w:lang w:eastAsia="uk-UA"/>
              </w:rPr>
              <w:t xml:space="preserve">                </w:t>
            </w:r>
            <w:r w:rsidRPr="00E86ED1">
              <w:rPr>
                <w:lang w:eastAsia="uk-UA"/>
              </w:rPr>
              <w:t xml:space="preserve"> у конкурсі, накладається кваліфікований електронний підпис кандидата.</w:t>
            </w:r>
          </w:p>
          <w:p w14:paraId="3EAB1E88" w14:textId="5F777040" w:rsidR="00142654" w:rsidRDefault="00142654" w:rsidP="00AC1B28">
            <w:pPr>
              <w:ind w:right="169" w:firstLine="30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Державні службовці державного органу, в якому проводиться конкурс, які бажають взяти участь </w:t>
            </w:r>
            <w:r w:rsidR="00DE351B">
              <w:rPr>
                <w:lang w:eastAsia="uk-UA"/>
              </w:rPr>
              <w:t xml:space="preserve">                           </w:t>
            </w:r>
            <w:r w:rsidRPr="00E86ED1">
              <w:rPr>
                <w:lang w:eastAsia="uk-UA"/>
              </w:rPr>
              <w:t>у конкурсі, подають ли</w:t>
            </w:r>
            <w:r>
              <w:rPr>
                <w:lang w:eastAsia="uk-UA"/>
              </w:rPr>
              <w:t>ше заяву про участь у конкурсі.</w:t>
            </w:r>
          </w:p>
          <w:p w14:paraId="5C0096E8" w14:textId="77777777" w:rsidR="00290BC5" w:rsidRPr="00142654" w:rsidRDefault="00290BC5" w:rsidP="00AC1B28">
            <w:pPr>
              <w:shd w:val="clear" w:color="auto" w:fill="FFFFFF"/>
              <w:ind w:right="169" w:firstLine="306"/>
              <w:rPr>
                <w:color w:val="000000"/>
                <w:szCs w:val="28"/>
                <w:lang w:eastAsia="en-US"/>
              </w:rPr>
            </w:pPr>
          </w:p>
          <w:p w14:paraId="11C7DC55" w14:textId="77777777" w:rsidR="00142654" w:rsidRDefault="00290BC5" w:rsidP="00AC1B28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4" w:name="n1335"/>
            <w:bookmarkStart w:id="5" w:name="n348"/>
            <w:bookmarkStart w:id="6" w:name="n1339"/>
            <w:bookmarkStart w:id="7" w:name="n1340"/>
            <w:bookmarkEnd w:id="4"/>
            <w:bookmarkEnd w:id="5"/>
            <w:bookmarkEnd w:id="6"/>
            <w:bookmarkEnd w:id="7"/>
            <w:r w:rsidRPr="00142654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>
              <w:rPr>
                <w:sz w:val="28"/>
                <w:szCs w:val="28"/>
                <w:lang w:val="uk-UA"/>
              </w:rPr>
              <w:t>:</w:t>
            </w:r>
          </w:p>
          <w:p w14:paraId="258F5E60" w14:textId="7E1C4E48" w:rsidR="00DE351B" w:rsidRDefault="00290BC5" w:rsidP="00AD3FCD">
            <w:pPr>
              <w:pStyle w:val="rvps2"/>
              <w:shd w:val="clear" w:color="auto" w:fill="FFFFFF"/>
              <w:spacing w:before="0" w:beforeAutospacing="0" w:after="24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EF5AFE">
              <w:rPr>
                <w:sz w:val="28"/>
                <w:szCs w:val="28"/>
                <w:lang w:val="uk-UA"/>
              </w:rPr>
              <w:t xml:space="preserve">до </w:t>
            </w:r>
            <w:r w:rsidR="00AD3FCD">
              <w:rPr>
                <w:sz w:val="28"/>
                <w:szCs w:val="28"/>
                <w:lang w:val="uk-UA"/>
              </w:rPr>
              <w:t>12</w:t>
            </w:r>
            <w:r w:rsidRPr="00EF5AFE">
              <w:rPr>
                <w:sz w:val="28"/>
                <w:szCs w:val="28"/>
                <w:lang w:val="uk-UA"/>
              </w:rPr>
              <w:t xml:space="preserve"> год. </w:t>
            </w:r>
            <w:r>
              <w:rPr>
                <w:sz w:val="28"/>
                <w:szCs w:val="28"/>
                <w:lang w:val="uk-UA"/>
              </w:rPr>
              <w:t>00</w:t>
            </w:r>
            <w:r w:rsidRPr="00EF5AFE">
              <w:rPr>
                <w:sz w:val="28"/>
                <w:szCs w:val="28"/>
                <w:lang w:val="uk-UA"/>
              </w:rPr>
              <w:t xml:space="preserve"> хв.</w:t>
            </w:r>
            <w:r w:rsidRPr="00EF5AFE">
              <w:rPr>
                <w:sz w:val="28"/>
                <w:szCs w:val="28"/>
              </w:rPr>
              <w:t xml:space="preserve"> </w:t>
            </w:r>
            <w:r w:rsidR="002205DC">
              <w:rPr>
                <w:sz w:val="28"/>
                <w:szCs w:val="28"/>
                <w:lang w:val="uk-UA"/>
              </w:rPr>
              <w:t>01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205DC">
              <w:rPr>
                <w:sz w:val="28"/>
                <w:szCs w:val="28"/>
                <w:lang w:val="uk-UA"/>
              </w:rPr>
              <w:t>листопада</w:t>
            </w:r>
            <w:r w:rsidR="00142654">
              <w:rPr>
                <w:sz w:val="28"/>
                <w:szCs w:val="28"/>
                <w:lang w:val="uk-UA"/>
              </w:rPr>
              <w:t xml:space="preserve"> </w:t>
            </w:r>
            <w:r w:rsidRPr="00EF5AFE">
              <w:rPr>
                <w:sz w:val="28"/>
                <w:szCs w:val="28"/>
                <w:lang w:val="uk-UA"/>
              </w:rPr>
              <w:t>2021 року.</w:t>
            </w:r>
          </w:p>
          <w:p w14:paraId="0824577B" w14:textId="77777777" w:rsidR="00AD3FCD" w:rsidRDefault="00AD3FCD" w:rsidP="00AD3FCD">
            <w:pPr>
              <w:pStyle w:val="rvps2"/>
              <w:shd w:val="clear" w:color="auto" w:fill="FFFFFF"/>
              <w:spacing w:before="0" w:beforeAutospacing="0" w:after="24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  <w:p w14:paraId="21678A0C" w14:textId="364AFF21" w:rsidR="00AD3FCD" w:rsidRPr="00AC1B28" w:rsidRDefault="00AD3FCD" w:rsidP="00AD3FCD">
            <w:pPr>
              <w:pStyle w:val="rvps2"/>
              <w:shd w:val="clear" w:color="auto" w:fill="FFFFFF"/>
              <w:spacing w:before="0" w:beforeAutospacing="0" w:after="24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290BC5" w:rsidRPr="00EF4DDC" w14:paraId="26EEAEC8" w14:textId="79480A14" w:rsidTr="00355B62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9FC50E" w14:textId="77777777" w:rsidR="00290BC5" w:rsidRPr="00EF4DDC" w:rsidRDefault="00290BC5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Додаткові (</w:t>
            </w:r>
            <w:r w:rsidRPr="000A5871">
              <w:rPr>
                <w:sz w:val="28"/>
                <w:szCs w:val="28"/>
              </w:rPr>
              <w:t>необов’язкові</w:t>
            </w:r>
            <w:r w:rsidRPr="00EF4DDC">
              <w:rPr>
                <w:sz w:val="28"/>
                <w:szCs w:val="28"/>
              </w:rPr>
              <w:t>) документи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861DA" w14:textId="5EC092DD" w:rsidR="00290BC5" w:rsidRPr="00EF4DDC" w:rsidRDefault="00AC1B28" w:rsidP="00AC1B28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EF4DDC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EF4DDC" w14:paraId="36EE9537" w14:textId="2B563166" w:rsidTr="00AC1B28">
        <w:trPr>
          <w:trHeight w:val="87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0F1BEE" w14:textId="406A69CC" w:rsidR="00355B62" w:rsidRPr="00DF4CD9" w:rsidRDefault="00355B62" w:rsidP="000A5871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64F683BA" w:rsidR="00355B62" w:rsidRPr="00AD3FCD" w:rsidRDefault="002205DC" w:rsidP="002205DC">
            <w:pPr>
              <w:pStyle w:val="rvps14"/>
              <w:spacing w:before="0" w:beforeAutospacing="0" w:after="0" w:afterAutospacing="0"/>
              <w:ind w:right="128" w:firstLine="3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355B62" w:rsidRPr="00AD3F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листопада</w:t>
            </w:r>
            <w:r w:rsidR="00355B62" w:rsidRPr="00AD3FCD">
              <w:rPr>
                <w:b/>
                <w:sz w:val="28"/>
                <w:szCs w:val="28"/>
              </w:rPr>
              <w:t xml:space="preserve"> 2021 року </w:t>
            </w:r>
            <w:r w:rsidR="00FD0649" w:rsidRPr="00AD3FCD">
              <w:rPr>
                <w:b/>
                <w:sz w:val="28"/>
                <w:szCs w:val="28"/>
              </w:rPr>
              <w:t xml:space="preserve">о </w:t>
            </w:r>
            <w:r w:rsidR="00AD3FCD" w:rsidRPr="00AD3FCD">
              <w:rPr>
                <w:b/>
                <w:sz w:val="28"/>
                <w:szCs w:val="28"/>
              </w:rPr>
              <w:t>10</w:t>
            </w:r>
            <w:r w:rsidR="00355B62" w:rsidRPr="00AD3FCD">
              <w:rPr>
                <w:b/>
                <w:sz w:val="28"/>
                <w:szCs w:val="28"/>
              </w:rPr>
              <w:t xml:space="preserve"> год. </w:t>
            </w:r>
            <w:r w:rsidR="00AD3FCD" w:rsidRPr="00AD3FCD">
              <w:rPr>
                <w:b/>
                <w:sz w:val="28"/>
                <w:szCs w:val="28"/>
              </w:rPr>
              <w:t>00</w:t>
            </w:r>
            <w:r w:rsidR="00355B62" w:rsidRPr="00AD3FCD">
              <w:rPr>
                <w:b/>
                <w:sz w:val="28"/>
                <w:szCs w:val="28"/>
              </w:rPr>
              <w:t xml:space="preserve"> хв. </w:t>
            </w:r>
          </w:p>
        </w:tc>
      </w:tr>
      <w:tr w:rsidR="00355B62" w:rsidRPr="00EF4DDC" w14:paraId="0B3FF30A" w14:textId="77777777" w:rsidTr="00AC1B28">
        <w:trPr>
          <w:trHeight w:val="1950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FD72E" w14:textId="77777777" w:rsidR="00355B62" w:rsidRDefault="00355B62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тестування.</w:t>
            </w:r>
          </w:p>
          <w:p w14:paraId="13AEA999" w14:textId="77777777" w:rsidR="00355B62" w:rsidRDefault="00355B62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</w:p>
          <w:p w14:paraId="2EAD1AAA" w14:textId="77777777" w:rsidR="00355B62" w:rsidRDefault="00355B62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</w:p>
          <w:p w14:paraId="009B4549" w14:textId="61D35594" w:rsidR="00355B62" w:rsidRPr="00DF4CD9" w:rsidRDefault="00355B62" w:rsidP="000A5871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</w:p>
        </w:tc>
        <w:tc>
          <w:tcPr>
            <w:tcW w:w="6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778C" w14:textId="77777777" w:rsidR="00355B62" w:rsidRPr="00355B62" w:rsidRDefault="00355B62" w:rsidP="00AC1B28">
            <w:pPr>
              <w:pStyle w:val="rvps14"/>
              <w:spacing w:before="0" w:beforeAutospacing="0" w:after="0" w:afterAutospacing="0"/>
              <w:ind w:right="169" w:firstLine="307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Default="00355B62" w:rsidP="00AC1B28">
            <w:pPr>
              <w:ind w:right="169" w:firstLine="307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DE351B">
              <w:rPr>
                <w:rFonts w:eastAsia="Calibri"/>
              </w:rPr>
              <w:t>, кабінет 205.</w:t>
            </w:r>
          </w:p>
          <w:p w14:paraId="5FBDB119" w14:textId="7FFB21F2" w:rsidR="00DE351B" w:rsidRPr="00DE351B" w:rsidRDefault="00355B62" w:rsidP="00AC1B28">
            <w:pPr>
              <w:ind w:right="169" w:firstLine="307"/>
              <w:jc w:val="left"/>
              <w:rPr>
                <w:b/>
                <w:szCs w:val="28"/>
              </w:rPr>
            </w:pPr>
            <w:r w:rsidRPr="00355B62">
              <w:rPr>
                <w:b/>
                <w:szCs w:val="28"/>
              </w:rPr>
              <w:t>(проведення тестування за фізичної присутності кандидатів)</w:t>
            </w:r>
          </w:p>
        </w:tc>
      </w:tr>
      <w:tr w:rsidR="00355B62" w:rsidRPr="00EF4DDC" w14:paraId="76167EAC" w14:textId="77777777" w:rsidTr="00AC1B28">
        <w:trPr>
          <w:trHeight w:val="2010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4AF84C" w14:textId="00B70990" w:rsidR="00355B62" w:rsidRPr="00DF4CD9" w:rsidRDefault="00355B62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137A" w14:textId="77777777" w:rsidR="00355B62" w:rsidRPr="00355B62" w:rsidRDefault="00355B62" w:rsidP="00AC1B28">
            <w:pPr>
              <w:pStyle w:val="rvps14"/>
              <w:spacing w:before="0" w:beforeAutospacing="0" w:after="0" w:afterAutospacing="0"/>
              <w:ind w:right="169" w:firstLine="307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Default="00355B62" w:rsidP="00AC1B28">
            <w:pPr>
              <w:ind w:right="169" w:firstLine="307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552746">
              <w:rPr>
                <w:rFonts w:eastAsia="Calibri"/>
              </w:rPr>
              <w:t>, кабінет 205.</w:t>
            </w:r>
          </w:p>
          <w:p w14:paraId="2924712C" w14:textId="527E140C" w:rsidR="00355B62" w:rsidRPr="00355B62" w:rsidRDefault="00355B62" w:rsidP="00AC1B28">
            <w:pPr>
              <w:ind w:right="169" w:firstLine="307"/>
              <w:jc w:val="left"/>
              <w:rPr>
                <w:rFonts w:eastAsia="Calibri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</w:t>
            </w:r>
            <w:r w:rsidR="002205DC">
              <w:rPr>
                <w:b/>
                <w:szCs w:val="28"/>
              </w:rPr>
              <w:t xml:space="preserve"> 03</w:t>
            </w:r>
            <w:r w:rsidR="002205DC" w:rsidRPr="00AD3FCD">
              <w:rPr>
                <w:b/>
                <w:szCs w:val="28"/>
              </w:rPr>
              <w:t xml:space="preserve"> </w:t>
            </w:r>
            <w:r w:rsidR="002205DC">
              <w:rPr>
                <w:b/>
                <w:szCs w:val="28"/>
              </w:rPr>
              <w:t>листопада</w:t>
            </w:r>
            <w:r w:rsidR="002205DC" w:rsidRPr="00AD3FCD">
              <w:rPr>
                <w:b/>
                <w:szCs w:val="28"/>
              </w:rPr>
              <w:t xml:space="preserve"> 2021 року</w:t>
            </w:r>
            <w:r w:rsidRPr="00355B62">
              <w:rPr>
                <w:b/>
                <w:szCs w:val="28"/>
              </w:rPr>
              <w:t>)</w:t>
            </w:r>
            <w:r w:rsidR="002205DC">
              <w:rPr>
                <w:b/>
                <w:szCs w:val="28"/>
              </w:rPr>
              <w:t>.</w:t>
            </w:r>
          </w:p>
        </w:tc>
      </w:tr>
      <w:tr w:rsidR="00355B62" w:rsidRPr="00EF4DDC" w14:paraId="657218FF" w14:textId="77777777" w:rsidTr="00AC1B28">
        <w:trPr>
          <w:trHeight w:val="3612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9C09F" w14:textId="1205BC85" w:rsidR="000A5871" w:rsidRPr="00DF4CD9" w:rsidRDefault="00355B62" w:rsidP="00FD0649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 xml:space="preserve">Місце або спосіб проведення співбесіди </w:t>
            </w:r>
            <w:r>
              <w:rPr>
                <w:sz w:val="28"/>
                <w:szCs w:val="28"/>
              </w:rPr>
              <w:t>з метою визначення суб’єктом призначення або керівником державної служби переможця (переможців) конкурсу (</w:t>
            </w:r>
            <w:r w:rsidRPr="00DF4CD9">
              <w:rPr>
                <w:sz w:val="28"/>
                <w:szCs w:val="28"/>
              </w:rPr>
              <w:t>із зазначенням електронної платформи для комуні</w:t>
            </w:r>
            <w:r>
              <w:rPr>
                <w:sz w:val="28"/>
                <w:szCs w:val="28"/>
              </w:rPr>
              <w:t>кації дистанційно</w:t>
            </w:r>
          </w:p>
        </w:tc>
        <w:tc>
          <w:tcPr>
            <w:tcW w:w="685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E42D" w14:textId="77777777" w:rsidR="00355B62" w:rsidRPr="00355B62" w:rsidRDefault="00355B62" w:rsidP="00AC1B28">
            <w:pPr>
              <w:pStyle w:val="rvps14"/>
              <w:spacing w:before="0" w:beforeAutospacing="0" w:after="0" w:afterAutospacing="0"/>
              <w:ind w:right="169" w:firstLine="307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01D3178A" w14:textId="77777777" w:rsidR="00552746" w:rsidRDefault="00355B62" w:rsidP="00AC1B28">
            <w:pPr>
              <w:ind w:right="169" w:firstLine="307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552746">
              <w:rPr>
                <w:rFonts w:eastAsia="Calibri"/>
              </w:rPr>
              <w:t>, кабінет 205.</w:t>
            </w:r>
          </w:p>
          <w:p w14:paraId="031F5E52" w14:textId="66667D77" w:rsidR="00355B62" w:rsidRPr="00AC1B28" w:rsidRDefault="00355B62" w:rsidP="00AC1B28">
            <w:pPr>
              <w:ind w:right="169" w:firstLine="307"/>
              <w:jc w:val="left"/>
              <w:rPr>
                <w:b/>
                <w:szCs w:val="28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</w:t>
            </w:r>
            <w:r w:rsidR="002205DC">
              <w:rPr>
                <w:b/>
                <w:szCs w:val="28"/>
              </w:rPr>
              <w:t xml:space="preserve"> 03</w:t>
            </w:r>
            <w:r w:rsidR="002205DC" w:rsidRPr="00AD3FCD">
              <w:rPr>
                <w:b/>
                <w:szCs w:val="28"/>
              </w:rPr>
              <w:t xml:space="preserve"> </w:t>
            </w:r>
            <w:r w:rsidR="002205DC">
              <w:rPr>
                <w:b/>
                <w:szCs w:val="28"/>
              </w:rPr>
              <w:t>листопада</w:t>
            </w:r>
            <w:r w:rsidR="002205DC" w:rsidRPr="00AD3FCD">
              <w:rPr>
                <w:b/>
                <w:szCs w:val="28"/>
              </w:rPr>
              <w:t xml:space="preserve"> 2021 року</w:t>
            </w:r>
            <w:r w:rsidRPr="00355B62">
              <w:rPr>
                <w:b/>
                <w:szCs w:val="28"/>
              </w:rPr>
              <w:t>)</w:t>
            </w:r>
            <w:r w:rsidR="002205DC">
              <w:rPr>
                <w:b/>
                <w:szCs w:val="28"/>
              </w:rPr>
              <w:t>.</w:t>
            </w:r>
          </w:p>
        </w:tc>
      </w:tr>
      <w:tr w:rsidR="00290BC5" w:rsidRPr="00EF4DDC" w14:paraId="32520A08" w14:textId="5710EF99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DF349F" w14:textId="77777777" w:rsidR="00290BC5" w:rsidRPr="00EF4DDC" w:rsidRDefault="00290BC5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810CE" w14:textId="77777777" w:rsidR="00AC1B28" w:rsidRPr="00E75CC0" w:rsidRDefault="00AC1B28" w:rsidP="00AC1B2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 xml:space="preserve">Долюк Станіслав Юрійович </w:t>
            </w:r>
          </w:p>
          <w:p w14:paraId="7B697DA8" w14:textId="04E82290" w:rsidR="00AC1B28" w:rsidRPr="00E75CC0" w:rsidRDefault="00AC1B28" w:rsidP="00AC1B2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>+38(093)</w:t>
            </w:r>
            <w:r w:rsidR="002205DC">
              <w:rPr>
                <w:sz w:val="28"/>
                <w:szCs w:val="28"/>
                <w:lang w:val="uk-UA"/>
              </w:rPr>
              <w:t xml:space="preserve"> </w:t>
            </w:r>
            <w:r w:rsidRPr="00E75CC0">
              <w:rPr>
                <w:sz w:val="28"/>
                <w:szCs w:val="28"/>
                <w:lang w:val="uk-UA"/>
              </w:rPr>
              <w:t>915</w:t>
            </w:r>
            <w:r w:rsidR="009D1715">
              <w:rPr>
                <w:sz w:val="28"/>
                <w:szCs w:val="28"/>
                <w:lang w:val="uk-UA"/>
              </w:rPr>
              <w:t>-</w:t>
            </w:r>
            <w:r w:rsidRPr="00E75CC0">
              <w:rPr>
                <w:sz w:val="28"/>
                <w:szCs w:val="28"/>
                <w:lang w:val="uk-UA"/>
              </w:rPr>
              <w:t>57</w:t>
            </w:r>
            <w:r w:rsidR="009D1715">
              <w:rPr>
                <w:sz w:val="28"/>
                <w:szCs w:val="28"/>
                <w:lang w:val="uk-UA"/>
              </w:rPr>
              <w:t>-</w:t>
            </w:r>
            <w:r w:rsidRPr="00E75CC0">
              <w:rPr>
                <w:sz w:val="28"/>
                <w:szCs w:val="28"/>
                <w:lang w:val="uk-UA"/>
              </w:rPr>
              <w:t xml:space="preserve">45; </w:t>
            </w:r>
            <w:r w:rsidR="005F6674">
              <w:rPr>
                <w:sz w:val="28"/>
                <w:szCs w:val="28"/>
                <w:lang w:val="uk-UA"/>
              </w:rPr>
              <w:t>+38</w:t>
            </w:r>
            <w:r w:rsidRPr="00E75CC0">
              <w:rPr>
                <w:sz w:val="28"/>
                <w:szCs w:val="28"/>
                <w:lang w:val="uk-UA"/>
              </w:rPr>
              <w:t>(044) 366-64-84</w:t>
            </w:r>
          </w:p>
          <w:p w14:paraId="19069988" w14:textId="77777777" w:rsidR="00AC1B28" w:rsidRPr="00E75CC0" w:rsidRDefault="00C4786E" w:rsidP="00AC1B2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02F2A935" w14:textId="2D3CC7DB" w:rsidR="00355B62" w:rsidRPr="00DE351B" w:rsidRDefault="00AC1B28" w:rsidP="00AC1B28">
            <w:pPr>
              <w:pStyle w:val="a4"/>
              <w:spacing w:before="0" w:beforeAutospacing="0" w:after="240" w:afterAutospacing="0"/>
              <w:ind w:right="128"/>
              <w:jc w:val="both"/>
              <w:rPr>
                <w:b/>
                <w:sz w:val="28"/>
                <w:szCs w:val="28"/>
              </w:rPr>
            </w:pPr>
            <w:r w:rsidRPr="00E75CC0">
              <w:rPr>
                <w:b/>
                <w:sz w:val="28"/>
                <w:szCs w:val="28"/>
                <w:lang w:val="uk-UA"/>
              </w:rPr>
              <w:t>Про дату і час проведення кожного етапу конкурсу учасники конкурсу будуть повідомлені додатково.</w:t>
            </w:r>
          </w:p>
        </w:tc>
      </w:tr>
      <w:tr w:rsidR="00290BC5" w:rsidRPr="00EF4DDC" w14:paraId="0C0BFE44" w14:textId="767E7AB8" w:rsidTr="00290BC5"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579C18" w14:textId="77777777" w:rsidR="00290BC5" w:rsidRPr="00EF4DDC" w:rsidRDefault="00290BC5" w:rsidP="00871A39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90BC5" w:rsidRPr="00EF4DDC" w14:paraId="2F1A3268" w14:textId="6D6B35A0" w:rsidTr="00AC1B28">
        <w:trPr>
          <w:trHeight w:val="45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263D5C" w14:textId="77777777" w:rsidR="00290BC5" w:rsidRPr="00EF4DDC" w:rsidRDefault="00290BC5" w:rsidP="00871A39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0CD747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Освіта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B8500" w14:textId="3908D20B" w:rsidR="00290BC5" w:rsidRPr="00AC1B28" w:rsidRDefault="00AC1B28" w:rsidP="00AC1B28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290BC5" w:rsidRPr="00DE351B">
              <w:rPr>
                <w:sz w:val="28"/>
                <w:szCs w:val="28"/>
                <w:lang w:val="uk-UA"/>
              </w:rPr>
              <w:t>ища, ступінь освіти</w:t>
            </w:r>
            <w:r w:rsidR="00290BC5" w:rsidRPr="005860D6">
              <w:rPr>
                <w:sz w:val="28"/>
                <w:szCs w:val="28"/>
              </w:rPr>
              <w:t xml:space="preserve"> не </w:t>
            </w:r>
            <w:r w:rsidR="00290BC5" w:rsidRPr="00DE351B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290BC5" w:rsidRPr="005860D6">
              <w:rPr>
                <w:sz w:val="28"/>
                <w:szCs w:val="28"/>
              </w:rPr>
              <w:t xml:space="preserve"> бакалавра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90BC5" w:rsidRPr="00EF4DDC" w14:paraId="27C2C17F" w14:textId="0BE3FA71" w:rsidTr="00AC1B28">
        <w:trPr>
          <w:trHeight w:val="52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0C9EB8" w14:textId="77777777" w:rsidR="00290BC5" w:rsidRPr="00EF4DDC" w:rsidRDefault="00290BC5" w:rsidP="00871A39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31B1A4" w14:textId="77777777" w:rsidR="00290BC5" w:rsidRPr="00EF4DDC" w:rsidRDefault="00290BC5" w:rsidP="00871A39">
            <w:pPr>
              <w:pStyle w:val="rvps14"/>
              <w:ind w:right="268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75A1B" w14:textId="77777777" w:rsidR="00290BC5" w:rsidRDefault="00AC1B28" w:rsidP="00AC1B28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290BC5">
              <w:rPr>
                <w:sz w:val="28"/>
                <w:szCs w:val="28"/>
              </w:rPr>
              <w:t xml:space="preserve">е </w:t>
            </w:r>
            <w:r w:rsidR="00290BC5" w:rsidRPr="00DE351B">
              <w:rPr>
                <w:sz w:val="28"/>
                <w:szCs w:val="28"/>
                <w:lang w:val="uk-UA"/>
              </w:rPr>
              <w:t>потребує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14:paraId="6378AE47" w14:textId="09631427" w:rsidR="00AD3FCD" w:rsidRPr="00EF4DDC" w:rsidRDefault="00AD3FCD" w:rsidP="00AC1B28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</w:p>
        </w:tc>
      </w:tr>
      <w:tr w:rsidR="00290BC5" w:rsidRPr="00EF4DDC" w14:paraId="2C1086F6" w14:textId="08BE36FC" w:rsidTr="00AC1B28">
        <w:trPr>
          <w:trHeight w:val="3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85E798" w14:textId="77777777" w:rsidR="00290BC5" w:rsidRPr="00EF4DDC" w:rsidRDefault="00290BC5" w:rsidP="00871A39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12B6D8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3CB70D" w14:textId="77777777" w:rsidR="00DE351B" w:rsidRDefault="00AC1B28" w:rsidP="00AC1B28">
            <w:pPr>
              <w:pStyle w:val="rvps14"/>
              <w:ind w:right="169" w:firstLine="307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="00290BC5" w:rsidRPr="00EF4DDC">
              <w:rPr>
                <w:rStyle w:val="rvts0"/>
                <w:sz w:val="28"/>
                <w:szCs w:val="28"/>
              </w:rPr>
              <w:t>ільне володіння державною мовою</w:t>
            </w:r>
            <w:r>
              <w:rPr>
                <w:rStyle w:val="rvts0"/>
                <w:sz w:val="28"/>
                <w:szCs w:val="28"/>
              </w:rPr>
              <w:t>.</w:t>
            </w:r>
          </w:p>
          <w:p w14:paraId="41FD436D" w14:textId="4364B43B" w:rsidR="00AD3FCD" w:rsidRPr="00EF4DDC" w:rsidRDefault="00AD3FCD" w:rsidP="00AC1B28">
            <w:pPr>
              <w:pStyle w:val="rvps14"/>
              <w:ind w:right="169" w:firstLine="307"/>
              <w:rPr>
                <w:sz w:val="28"/>
                <w:szCs w:val="28"/>
              </w:rPr>
            </w:pPr>
          </w:p>
        </w:tc>
      </w:tr>
      <w:tr w:rsidR="00290BC5" w:rsidRPr="00EF4DDC" w14:paraId="238BB00C" w14:textId="0D075297" w:rsidTr="00290BC5">
        <w:trPr>
          <w:trHeight w:val="425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166775" w14:textId="4FAA3530" w:rsidR="00290BC5" w:rsidRPr="00EF4DDC" w:rsidRDefault="00C4786E" w:rsidP="00871A39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7" w:tgtFrame="_top" w:history="1">
              <w:r w:rsidR="00290BC5" w:rsidRPr="00EF4DDC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290BC5" w:rsidRPr="00EF4DDC" w14:paraId="164E7F0A" w14:textId="07C9FC5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ED8D35" w14:textId="77777777" w:rsidR="00290BC5" w:rsidRPr="00EF4DDC" w:rsidRDefault="00290BC5" w:rsidP="00871A39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F03B7" w14:textId="77777777" w:rsidR="00290BC5" w:rsidRPr="00EF4DDC" w:rsidRDefault="00290BC5" w:rsidP="00871A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871A39" w14:paraId="7BCC8D67" w14:textId="3388B10D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6C6A56" w14:textId="77777777" w:rsidR="00BF43A1" w:rsidRPr="00EF4DDC" w:rsidRDefault="00BF43A1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F4DDC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85EED" w14:textId="298DE8DD" w:rsidR="00BF43A1" w:rsidRPr="00F01142" w:rsidRDefault="00BF43A1" w:rsidP="00BF43A1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B211B" w14:textId="1A2CAE41" w:rsidR="00BF43A1" w:rsidRDefault="000A587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45A1D2D6" w14:textId="7F1D17F2" w:rsidR="00BF43A1" w:rsidRDefault="000A587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1A8F0557" w14:textId="6C224743" w:rsidR="00BF43A1" w:rsidRPr="00F01142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E772CF">
              <w:rPr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BF43A1" w:rsidRPr="00EF4DDC" w14:paraId="047A6E0F" w14:textId="400078E8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8D360B" w14:textId="3775F604" w:rsidR="00BF43A1" w:rsidRDefault="0095326C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43A1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5F1046" w14:textId="0BCBB42A" w:rsidR="00BF43A1" w:rsidRPr="00F01142" w:rsidRDefault="00BF43A1" w:rsidP="00BF43A1">
            <w:pPr>
              <w:pStyle w:val="a4"/>
              <w:rPr>
                <w:sz w:val="28"/>
                <w:szCs w:val="28"/>
                <w:lang w:val="uk-UA"/>
              </w:rPr>
            </w:pPr>
            <w:r w:rsidRPr="00DF4B97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B7731" w14:textId="493AEE3F" w:rsidR="00BF43A1" w:rsidRDefault="000A5871" w:rsidP="00AC1B2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ч</w:t>
            </w:r>
            <w:r w:rsidR="00BF43A1">
              <w:rPr>
                <w:sz w:val="28"/>
                <w:szCs w:val="28"/>
                <w:lang w:val="uk-UA"/>
              </w:rPr>
              <w:t>ітке і точне формулювання мети, цілей і завдань службової діяльності;</w:t>
            </w:r>
          </w:p>
          <w:p w14:paraId="38A854AA" w14:textId="78CAE75F" w:rsidR="00BF43A1" w:rsidRPr="00DF4B97" w:rsidRDefault="000A5871" w:rsidP="00AC1B2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комплексний підхід до виконання завдань, виявлення ризиків;</w:t>
            </w:r>
          </w:p>
          <w:p w14:paraId="61047E9E" w14:textId="3644645C" w:rsidR="00BF43A1" w:rsidRPr="00F01142" w:rsidRDefault="000A5871" w:rsidP="00AC1B28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BF43A1">
              <w:rPr>
                <w:sz w:val="28"/>
                <w:szCs w:val="28"/>
                <w:lang w:val="uk-UA"/>
              </w:rPr>
              <w:t>.</w:t>
            </w:r>
          </w:p>
        </w:tc>
      </w:tr>
      <w:tr w:rsidR="000A5871" w:rsidRPr="00EF4DDC" w14:paraId="1E147F51" w14:textId="77777777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E9B1B" w14:textId="18C20D82" w:rsidR="000A5871" w:rsidRDefault="0095326C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5871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510A16" w14:textId="1D4F4A7C" w:rsidR="000A5871" w:rsidRPr="00DF4B97" w:rsidRDefault="000A5871" w:rsidP="00BF43A1">
            <w:pPr>
              <w:pStyle w:val="a4"/>
              <w:rPr>
                <w:sz w:val="28"/>
                <w:szCs w:val="28"/>
                <w:lang w:val="uk-UA"/>
              </w:rPr>
            </w:pPr>
            <w:r w:rsidRPr="000A5871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33131" w14:textId="37BFEF2E" w:rsidR="000A5871" w:rsidRPr="000A5871" w:rsidRDefault="000A5871" w:rsidP="00AC1B2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5393060F" w14:textId="62BF17A0" w:rsidR="000A5871" w:rsidRPr="000A5871" w:rsidRDefault="000A5871" w:rsidP="00AC1B2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 </w:t>
            </w:r>
          </w:p>
          <w:p w14:paraId="4A5C3E72" w14:textId="12FA039D" w:rsidR="000A5871" w:rsidRPr="000A5871" w:rsidRDefault="000A5871" w:rsidP="00AC1B2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0A5871" w:rsidRPr="000A5871" w:rsidRDefault="000A5871" w:rsidP="00AC1B2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6AB58E1" w14:textId="5348278D" w:rsidR="000A5871" w:rsidRDefault="000A5871" w:rsidP="00AC1B2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</w:t>
            </w:r>
            <w:r w:rsidRPr="000A5871">
              <w:rPr>
                <w:sz w:val="28"/>
                <w:szCs w:val="28"/>
                <w:lang w:val="uk-UA"/>
              </w:rPr>
              <w:lastRenderedPageBreak/>
              <w:t>редагування документів, вміти користуватись кваліфікованим електронним підписом (КЕП);</w:t>
            </w:r>
          </w:p>
          <w:p w14:paraId="36FCDF6F" w14:textId="0CF4A2EE" w:rsidR="00DE351B" w:rsidRDefault="000A5871" w:rsidP="00AC1B2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  <w:r w:rsidR="00AC1B28">
              <w:rPr>
                <w:sz w:val="28"/>
                <w:szCs w:val="28"/>
                <w:lang w:val="uk-UA"/>
              </w:rPr>
              <w:t>.</w:t>
            </w:r>
          </w:p>
        </w:tc>
      </w:tr>
      <w:tr w:rsidR="00BF43A1" w:rsidRPr="00EF4DDC" w14:paraId="22DD66E2" w14:textId="2C4CA602" w:rsidTr="00290BC5">
        <w:trPr>
          <w:trHeight w:val="310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CF62F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BF43A1" w:rsidRPr="00EF4DDC" w14:paraId="2EBABB80" w14:textId="1686E72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09E9B" w14:textId="77777777" w:rsidR="00BF43A1" w:rsidRPr="00EF4DDC" w:rsidRDefault="00BF43A1" w:rsidP="00BF43A1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641E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EF4DDC" w14:paraId="0362B58A" w14:textId="040BF477" w:rsidTr="00290B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7E6DB" w14:textId="77777777" w:rsidR="00BF43A1" w:rsidRPr="00EF4DDC" w:rsidRDefault="00BF43A1" w:rsidP="00BF43A1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2032BB" w14:textId="77777777" w:rsidR="00BF43A1" w:rsidRPr="00EF4DDC" w:rsidRDefault="00BF43A1" w:rsidP="00BF43A1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6FB3C" w14:textId="77777777" w:rsidR="00BF43A1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BF43A1" w:rsidRPr="00EF4DDC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Конституції</w:t>
            </w:r>
            <w:r w:rsidRPr="00EF4DDC">
              <w:rPr>
                <w:sz w:val="28"/>
                <w:szCs w:val="28"/>
                <w:lang w:val="uk-UA"/>
              </w:rPr>
              <w:t xml:space="preserve"> України;</w:t>
            </w:r>
          </w:p>
          <w:p w14:paraId="5330288C" w14:textId="77777777" w:rsidR="00BF43A1" w:rsidRPr="00EF4DDC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79905521" w14:textId="77777777" w:rsidR="00BF43A1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запобігання корупції»</w:t>
            </w:r>
          </w:p>
          <w:p w14:paraId="311EBDC3" w14:textId="77777777" w:rsidR="00BF43A1" w:rsidRPr="00EF4DDC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іншого законодавства</w:t>
            </w:r>
          </w:p>
        </w:tc>
      </w:tr>
      <w:tr w:rsidR="00BF43A1" w:rsidRPr="00EF4DDC" w14:paraId="3043FB94" w14:textId="07668AEA" w:rsidTr="00290B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B1E7C" w14:textId="77777777" w:rsidR="00BF43A1" w:rsidRPr="00EF4DDC" w:rsidRDefault="00BF43A1" w:rsidP="00BF43A1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2D7374" w14:textId="77777777" w:rsidR="00BF43A1" w:rsidRPr="00EF4DDC" w:rsidRDefault="00BF43A1" w:rsidP="00BF43A1">
            <w:pPr>
              <w:pStyle w:val="rvps14"/>
              <w:rPr>
                <w:sz w:val="28"/>
                <w:szCs w:val="28"/>
              </w:rPr>
            </w:pPr>
            <w:r w:rsidRPr="004C17BD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49457" w14:textId="77777777" w:rsidR="00BF43A1" w:rsidRPr="00005EB1" w:rsidRDefault="00BF43A1" w:rsidP="003172C1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005EB1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BF43A1" w:rsidRDefault="00BF43A1" w:rsidP="003172C1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005EB1">
              <w:rPr>
                <w:szCs w:val="28"/>
              </w:rPr>
              <w:t>Закону України «</w:t>
            </w:r>
            <w:r w:rsidR="003574C7">
              <w:rPr>
                <w:szCs w:val="28"/>
              </w:rPr>
              <w:t>Про адміністративні послуги</w:t>
            </w:r>
            <w:r w:rsidRPr="00005EB1">
              <w:rPr>
                <w:szCs w:val="28"/>
              </w:rPr>
              <w:t>»;</w:t>
            </w:r>
          </w:p>
          <w:p w14:paraId="15443AAF" w14:textId="315750AD" w:rsidR="003574C7" w:rsidRPr="00005EB1" w:rsidRDefault="003574C7" w:rsidP="003172C1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Перелік документів дозвільного характеру у сфері господарської діяльності</w:t>
            </w:r>
            <w:r>
              <w:rPr>
                <w:szCs w:val="28"/>
              </w:rPr>
              <w:t>;</w:t>
            </w:r>
          </w:p>
          <w:p w14:paraId="52F239AE" w14:textId="19703F75" w:rsidR="00BF43A1" w:rsidRDefault="003574C7" w:rsidP="003172C1">
            <w:pPr>
              <w:ind w:left="18" w:right="169" w:firstLine="307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дозвільну систему у сфері господарської діяльності</w:t>
            </w:r>
            <w:r>
              <w:rPr>
                <w:szCs w:val="28"/>
              </w:rPr>
              <w:t>»;</w:t>
            </w:r>
          </w:p>
          <w:p w14:paraId="5903A14B" w14:textId="6F0C03A5" w:rsidR="003574C7" w:rsidRDefault="003574C7" w:rsidP="003172C1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  30 січня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44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вимог до підготовки технологічної картки адміністративної послуги</w:t>
            </w:r>
            <w:r w:rsidRPr="00005EB1">
              <w:rPr>
                <w:szCs w:val="28"/>
              </w:rPr>
              <w:t>» (із змінами);</w:t>
            </w:r>
          </w:p>
          <w:p w14:paraId="4CDC08A2" w14:textId="74FA8C1D" w:rsidR="003574C7" w:rsidRDefault="003574C7" w:rsidP="003172C1">
            <w:pPr>
              <w:pStyle w:val="aa"/>
              <w:spacing w:before="0" w:after="240" w:line="240" w:lineRule="auto"/>
              <w:ind w:left="13" w:right="169" w:firstLine="307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20 лютого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118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Примірного положення про центр надання адміністративних послуг</w:t>
            </w:r>
            <w:r>
              <w:rPr>
                <w:szCs w:val="28"/>
              </w:rPr>
              <w:t>»</w:t>
            </w:r>
            <w:r w:rsidR="000A41BD">
              <w:rPr>
                <w:szCs w:val="28"/>
              </w:rPr>
              <w:t xml:space="preserve"> (із змінами).</w:t>
            </w:r>
          </w:p>
        </w:tc>
      </w:tr>
    </w:tbl>
    <w:p w14:paraId="3D751A19" w14:textId="77777777" w:rsidR="00507FBE" w:rsidRDefault="00507FBE" w:rsidP="00507FBE">
      <w:pPr>
        <w:rPr>
          <w:szCs w:val="28"/>
        </w:rPr>
      </w:pPr>
    </w:p>
    <w:p w14:paraId="7AA3DDFF" w14:textId="343B619F" w:rsidR="00507FBE" w:rsidRPr="00EF4DDC" w:rsidRDefault="00507FBE" w:rsidP="00AD3FCD">
      <w:pPr>
        <w:pStyle w:val="rvps7"/>
        <w:ind w:right="-428"/>
        <w:rPr>
          <w:b/>
          <w:sz w:val="28"/>
          <w:szCs w:val="28"/>
          <w:lang w:val="uk-UA"/>
        </w:rPr>
      </w:pPr>
      <w:bookmarkStart w:id="8" w:name="_GoBack"/>
      <w:bookmarkEnd w:id="8"/>
    </w:p>
    <w:sectPr w:rsidR="00507FBE" w:rsidRPr="00EF4DDC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41BD"/>
    <w:rsid w:val="000A5871"/>
    <w:rsid w:val="000B14FA"/>
    <w:rsid w:val="000C36F2"/>
    <w:rsid w:val="000D4F8F"/>
    <w:rsid w:val="000F1060"/>
    <w:rsid w:val="00102A2D"/>
    <w:rsid w:val="0011150A"/>
    <w:rsid w:val="00125F66"/>
    <w:rsid w:val="00142654"/>
    <w:rsid w:val="00170CB5"/>
    <w:rsid w:val="00171E09"/>
    <w:rsid w:val="00190D9D"/>
    <w:rsid w:val="00196047"/>
    <w:rsid w:val="001A54DF"/>
    <w:rsid w:val="001A735B"/>
    <w:rsid w:val="001B4CD3"/>
    <w:rsid w:val="001E2949"/>
    <w:rsid w:val="001F3670"/>
    <w:rsid w:val="001F4440"/>
    <w:rsid w:val="001F5048"/>
    <w:rsid w:val="002135F7"/>
    <w:rsid w:val="002155D3"/>
    <w:rsid w:val="002205DC"/>
    <w:rsid w:val="00231C96"/>
    <w:rsid w:val="00245435"/>
    <w:rsid w:val="00265B9E"/>
    <w:rsid w:val="00290BC5"/>
    <w:rsid w:val="002959BD"/>
    <w:rsid w:val="002961D7"/>
    <w:rsid w:val="002A4E3E"/>
    <w:rsid w:val="002F3EE7"/>
    <w:rsid w:val="00302B63"/>
    <w:rsid w:val="003172C1"/>
    <w:rsid w:val="00327AD5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7FBE"/>
    <w:rsid w:val="00510C89"/>
    <w:rsid w:val="00512EC6"/>
    <w:rsid w:val="005155AF"/>
    <w:rsid w:val="005270D0"/>
    <w:rsid w:val="00552746"/>
    <w:rsid w:val="005617A9"/>
    <w:rsid w:val="005737A3"/>
    <w:rsid w:val="005738BA"/>
    <w:rsid w:val="0058210E"/>
    <w:rsid w:val="0058573C"/>
    <w:rsid w:val="005A4880"/>
    <w:rsid w:val="005C118C"/>
    <w:rsid w:val="005D493E"/>
    <w:rsid w:val="005D495D"/>
    <w:rsid w:val="005D7121"/>
    <w:rsid w:val="005E0E00"/>
    <w:rsid w:val="005F6674"/>
    <w:rsid w:val="0062055F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74BC0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44799"/>
    <w:rsid w:val="008549FF"/>
    <w:rsid w:val="00865E64"/>
    <w:rsid w:val="00867A6F"/>
    <w:rsid w:val="00871A39"/>
    <w:rsid w:val="00872EF8"/>
    <w:rsid w:val="0088178D"/>
    <w:rsid w:val="008A5D6F"/>
    <w:rsid w:val="008A71FA"/>
    <w:rsid w:val="008B29A2"/>
    <w:rsid w:val="008C17E5"/>
    <w:rsid w:val="008C264C"/>
    <w:rsid w:val="008D2B4B"/>
    <w:rsid w:val="008E5160"/>
    <w:rsid w:val="00912B6E"/>
    <w:rsid w:val="009138E4"/>
    <w:rsid w:val="00925840"/>
    <w:rsid w:val="00951639"/>
    <w:rsid w:val="0095326C"/>
    <w:rsid w:val="00954107"/>
    <w:rsid w:val="00964169"/>
    <w:rsid w:val="009662C7"/>
    <w:rsid w:val="00972BD7"/>
    <w:rsid w:val="009827BF"/>
    <w:rsid w:val="00985ED4"/>
    <w:rsid w:val="00987504"/>
    <w:rsid w:val="00997B94"/>
    <w:rsid w:val="00997C2D"/>
    <w:rsid w:val="009A12A7"/>
    <w:rsid w:val="009A26AF"/>
    <w:rsid w:val="009A60C2"/>
    <w:rsid w:val="009C417D"/>
    <w:rsid w:val="009C5FE4"/>
    <w:rsid w:val="009D1715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97C94"/>
    <w:rsid w:val="00AA4339"/>
    <w:rsid w:val="00AA56DB"/>
    <w:rsid w:val="00AA6F9A"/>
    <w:rsid w:val="00AC1B28"/>
    <w:rsid w:val="00AD3FCD"/>
    <w:rsid w:val="00AD466F"/>
    <w:rsid w:val="00AD6079"/>
    <w:rsid w:val="00AD6D26"/>
    <w:rsid w:val="00AE05D9"/>
    <w:rsid w:val="00AF4F85"/>
    <w:rsid w:val="00B049C7"/>
    <w:rsid w:val="00B4600F"/>
    <w:rsid w:val="00B554B2"/>
    <w:rsid w:val="00B95D64"/>
    <w:rsid w:val="00BA0D1B"/>
    <w:rsid w:val="00BB709E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4786E"/>
    <w:rsid w:val="00C56683"/>
    <w:rsid w:val="00C63CFB"/>
    <w:rsid w:val="00C81D32"/>
    <w:rsid w:val="00C825C9"/>
    <w:rsid w:val="00C90FA1"/>
    <w:rsid w:val="00C93E19"/>
    <w:rsid w:val="00CA066B"/>
    <w:rsid w:val="00CB484C"/>
    <w:rsid w:val="00CB5ADB"/>
    <w:rsid w:val="00CC1AA5"/>
    <w:rsid w:val="00CC7748"/>
    <w:rsid w:val="00CD446F"/>
    <w:rsid w:val="00D02256"/>
    <w:rsid w:val="00D075D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351B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43746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69BAF516-BEFC-4BD9-A740-DDC3704D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D066C-C142-45D1-BD8D-A69B497E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6447</Words>
  <Characters>3675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2</cp:revision>
  <cp:lastPrinted>2021-10-20T08:19:00Z</cp:lastPrinted>
  <dcterms:created xsi:type="dcterms:W3CDTF">2021-10-20T09:59:00Z</dcterms:created>
  <dcterms:modified xsi:type="dcterms:W3CDTF">2021-10-20T09:59:00Z</dcterms:modified>
</cp:coreProperties>
</file>