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E0BB72" w14:textId="77777777" w:rsidR="004B1998" w:rsidRDefault="004B1998" w:rsidP="00314D12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p w14:paraId="7B822614" w14:textId="77777777" w:rsidR="00B3263A" w:rsidRDefault="00B3263A" w:rsidP="00B3263A">
      <w:pPr>
        <w:spacing w:after="0"/>
        <w:ind w:left="5664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ЗАТВЕРДЖЕНО</w:t>
      </w:r>
    </w:p>
    <w:p w14:paraId="4AFBD9FB" w14:textId="194BAD3C" w:rsidR="00B3263A" w:rsidRDefault="00B3263A" w:rsidP="00B3263A">
      <w:pPr>
        <w:spacing w:after="0"/>
        <w:ind w:left="6372" w:firstLine="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наказ управління житлово-комунального господарства Подільської районної в місті Києві державної адміністрації</w:t>
      </w:r>
    </w:p>
    <w:p w14:paraId="0F0BBD1B" w14:textId="0A445784" w:rsidR="004B1998" w:rsidRDefault="00B3263A" w:rsidP="00B3263A">
      <w:pPr>
        <w:shd w:val="clear" w:color="auto" w:fill="FFFFFF"/>
        <w:spacing w:before="150" w:after="150" w:line="240" w:lineRule="auto"/>
        <w:ind w:left="5954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</w:t>
      </w:r>
      <w:r w:rsidR="005C12A5">
        <w:rPr>
          <w:rFonts w:ascii="Times New Roman" w:eastAsia="Times New Roman" w:hAnsi="Times New Roman" w:cs="Times New Roman"/>
          <w:sz w:val="24"/>
          <w:szCs w:val="24"/>
          <w:u w:val="single"/>
        </w:rPr>
        <w:t>18</w:t>
      </w:r>
      <w:r w:rsidR="0032095A">
        <w:rPr>
          <w:rFonts w:ascii="Times New Roman" w:eastAsia="Times New Roman" w:hAnsi="Times New Roman" w:cs="Times New Roman"/>
          <w:sz w:val="24"/>
          <w:szCs w:val="24"/>
          <w:u w:val="single"/>
        </w:rPr>
        <w:t>.0</w:t>
      </w:r>
      <w:r w:rsidR="005C12A5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.20</w:t>
      </w:r>
      <w:r w:rsidR="005C12A5">
        <w:rPr>
          <w:rFonts w:ascii="Times New Roman" w:eastAsia="Times New Roman" w:hAnsi="Times New Roman" w:cs="Times New Roman"/>
          <w:sz w:val="24"/>
          <w:szCs w:val="24"/>
          <w:u w:val="single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</w:t>
      </w:r>
      <w:r w:rsidR="005C12A5">
        <w:rPr>
          <w:rFonts w:ascii="Times New Roman" w:eastAsia="Times New Roman" w:hAnsi="Times New Roman" w:cs="Times New Roman"/>
          <w:sz w:val="24"/>
          <w:szCs w:val="24"/>
          <w:u w:val="single"/>
        </w:rPr>
        <w:t>02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-Н   </w:t>
      </w:r>
    </w:p>
    <w:p w14:paraId="4600421F" w14:textId="7B83EC43" w:rsidR="00F76A35" w:rsidRDefault="00F76A35" w:rsidP="00314D12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ОГОЛОШЕННЯ</w:t>
      </w:r>
      <w:r w:rsidR="00314D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5BD96761" w14:textId="6C85043B" w:rsidR="00314D12" w:rsidRPr="00314D12" w:rsidRDefault="00314D12" w:rsidP="00314D12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 добір</w:t>
      </w:r>
      <w:r w:rsidR="00F76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період дії карантину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"/>
        <w:gridCol w:w="4219"/>
        <w:gridCol w:w="5108"/>
      </w:tblGrid>
      <w:tr w:rsidR="00314D12" w:rsidRPr="00314D12" w14:paraId="53EB8E9E" w14:textId="77777777" w:rsidTr="00931E6B">
        <w:trPr>
          <w:trHeight w:val="987"/>
        </w:trPr>
        <w:tc>
          <w:tcPr>
            <w:tcW w:w="48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624DEE" w14:textId="4EEA3025" w:rsidR="00314D12" w:rsidRPr="00314D12" w:rsidRDefault="00314D12" w:rsidP="00314D1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та категорія посади</w:t>
            </w:r>
            <w:r w:rsidR="00F76A35">
              <w:rPr>
                <w:rFonts w:ascii="Times New Roman" w:eastAsia="Times New Roman" w:hAnsi="Times New Roman" w:cs="Times New Roman"/>
                <w:sz w:val="24"/>
                <w:szCs w:val="24"/>
              </w:rPr>
              <w:t>, стосовно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якої прийнято рішення про необхідність призначення</w:t>
            </w:r>
          </w:p>
        </w:tc>
        <w:tc>
          <w:tcPr>
            <w:tcW w:w="5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545272" w14:textId="5E2723F4" w:rsidR="00314D12" w:rsidRPr="00314D12" w:rsidRDefault="004B1998" w:rsidP="003A1A4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Головний спеціаліст відділу бухг</w:t>
            </w:r>
            <w:r w:rsidR="003A1A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алтерського обліку та звітності,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категорія «В»</w:t>
            </w:r>
          </w:p>
        </w:tc>
      </w:tr>
      <w:tr w:rsidR="00314D12" w:rsidRPr="00314D12" w14:paraId="0E55653B" w14:textId="77777777" w:rsidTr="00931E6B">
        <w:trPr>
          <w:trHeight w:val="266"/>
        </w:trPr>
        <w:tc>
          <w:tcPr>
            <w:tcW w:w="48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818A908" w14:textId="454A3A99" w:rsidR="00314D12" w:rsidRPr="00314D12" w:rsidRDefault="00314D12" w:rsidP="00314D1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n766"/>
            <w:bookmarkEnd w:id="1"/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Посадові обов’язки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5D61547" w14:textId="78C07DC2" w:rsidR="00931E6B" w:rsidRPr="00931E6B" w:rsidRDefault="00931E6B" w:rsidP="00931E6B">
            <w:pPr>
              <w:pStyle w:val="a6"/>
              <w:rPr>
                <w:sz w:val="24"/>
                <w:lang w:val="ru-RU"/>
              </w:rPr>
            </w:pPr>
            <w:r w:rsidRPr="00931E6B">
              <w:rPr>
                <w:sz w:val="24"/>
              </w:rPr>
              <w:t xml:space="preserve">1. </w:t>
            </w:r>
            <w:r w:rsidR="002301B7">
              <w:rPr>
                <w:rFonts w:eastAsia="Calibri"/>
                <w:sz w:val="24"/>
              </w:rPr>
              <w:t>Забезпечує ведення бухгалтерського обліку за бюджетними програмами.</w:t>
            </w:r>
          </w:p>
          <w:p w14:paraId="30B33466" w14:textId="6540BDC9" w:rsidR="00931E6B" w:rsidRDefault="00931E6B" w:rsidP="00931E6B">
            <w:pPr>
              <w:spacing w:before="150" w:after="150" w:line="240" w:lineRule="auto"/>
              <w:ind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2. </w:t>
            </w:r>
            <w:r w:rsidR="00D9398C">
              <w:rPr>
                <w:rFonts w:ascii="Times New Roman" w:hAnsi="Times New Roman" w:cs="Times New Roman"/>
                <w:sz w:val="24"/>
                <w:szCs w:val="24"/>
              </w:rPr>
              <w:t xml:space="preserve">Готує розрахунково-платіжні документи та подає їх до </w:t>
            </w:r>
            <w:r w:rsidR="00D9398C" w:rsidRPr="00D9398C">
              <w:rPr>
                <w:rFonts w:ascii="Times New Roman" w:hAnsi="Times New Roman" w:cs="Times New Roman"/>
                <w:sz w:val="24"/>
              </w:rPr>
              <w:t>УДКСУ у Подільському р-ні</w:t>
            </w:r>
            <w:r w:rsidR="00D9398C">
              <w:rPr>
                <w:rFonts w:ascii="Times New Roman" w:hAnsi="Times New Roman" w:cs="Times New Roman"/>
                <w:sz w:val="24"/>
              </w:rPr>
              <w:t>.</w:t>
            </w:r>
          </w:p>
          <w:p w14:paraId="1917DB61" w14:textId="2C17C11B" w:rsidR="00931E6B" w:rsidRDefault="00931E6B" w:rsidP="00931E6B">
            <w:pPr>
              <w:spacing w:before="150" w:after="150" w:line="240" w:lineRule="auto"/>
              <w:ind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31E6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9398C">
              <w:rPr>
                <w:rFonts w:ascii="Times New Roman" w:hAnsi="Times New Roman" w:cs="Times New Roman"/>
                <w:sz w:val="24"/>
                <w:szCs w:val="24"/>
              </w:rPr>
              <w:t>Бере участь у складанні бюджетних запитів, кошторисів, паспортів бюджетних програм на бюджетний рік.</w:t>
            </w:r>
          </w:p>
          <w:p w14:paraId="4F804D9E" w14:textId="332B658B" w:rsidR="00931E6B" w:rsidRDefault="00931E6B" w:rsidP="00931E6B">
            <w:pPr>
              <w:pStyle w:val="rvps14"/>
              <w:spacing w:before="0" w:beforeAutospacing="0" w:after="0" w:afterAutospacing="0"/>
              <w:ind w:right="135"/>
              <w:jc w:val="both"/>
              <w:textAlignment w:val="baseline"/>
            </w:pPr>
            <w:r>
              <w:t xml:space="preserve">4. </w:t>
            </w:r>
            <w:r w:rsidR="00D9398C">
              <w:t>Забезпечує повне та достовірне відображення інформації, що міститься в прийнятих до обліку первинних документах, на рахунках бухгалтерського обліку.</w:t>
            </w:r>
          </w:p>
          <w:p w14:paraId="09EF6EE9" w14:textId="77777777" w:rsidR="00931E6B" w:rsidRDefault="00931E6B" w:rsidP="00931E6B">
            <w:pPr>
              <w:pStyle w:val="rvps14"/>
              <w:spacing w:before="0" w:beforeAutospacing="0" w:after="0" w:afterAutospacing="0"/>
              <w:ind w:right="135"/>
              <w:jc w:val="both"/>
              <w:textAlignment w:val="baseline"/>
            </w:pPr>
          </w:p>
          <w:p w14:paraId="082E8DE1" w14:textId="39E1C83E" w:rsidR="00931E6B" w:rsidRDefault="00931E6B" w:rsidP="00931E6B">
            <w:pPr>
              <w:pStyle w:val="rvps14"/>
              <w:spacing w:before="0" w:beforeAutospacing="0" w:after="0" w:afterAutospacing="0"/>
              <w:ind w:right="135"/>
              <w:jc w:val="both"/>
              <w:textAlignment w:val="baseline"/>
            </w:pPr>
            <w:r>
              <w:t xml:space="preserve">5. </w:t>
            </w:r>
            <w:r w:rsidR="00D9398C">
              <w:t>Забезпечує підготовку фінансової звітності по управлінню та підпорядкованим комунальним установам.</w:t>
            </w:r>
          </w:p>
          <w:p w14:paraId="7D059E4B" w14:textId="1F468874" w:rsidR="00931E6B" w:rsidRDefault="00931E6B" w:rsidP="00931E6B">
            <w:pPr>
              <w:pStyle w:val="rvps14"/>
              <w:spacing w:before="0" w:beforeAutospacing="0" w:after="0" w:afterAutospacing="0"/>
              <w:ind w:right="135"/>
              <w:jc w:val="both"/>
              <w:textAlignment w:val="baseline"/>
            </w:pPr>
          </w:p>
          <w:p w14:paraId="670F06AD" w14:textId="7E55CF9B" w:rsidR="00931E6B" w:rsidRPr="00931E6B" w:rsidRDefault="00931E6B" w:rsidP="00931E6B">
            <w:pPr>
              <w:pStyle w:val="rvps14"/>
              <w:spacing w:before="0" w:beforeAutospacing="0" w:after="0" w:afterAutospacing="0"/>
              <w:ind w:right="135"/>
              <w:jc w:val="both"/>
              <w:textAlignment w:val="baseline"/>
            </w:pPr>
            <w:r>
              <w:t xml:space="preserve">6. </w:t>
            </w:r>
            <w:r w:rsidR="00D9398C" w:rsidRPr="000B74AB">
              <w:rPr>
                <w:color w:val="000000"/>
                <w:shd w:val="clear" w:color="auto" w:fill="FFFFFF"/>
              </w:rPr>
              <w:t>Забезпечує ведення оборотних відомостей руху матеріальних цінностей, карток обліку основних засобів, інвентаризацію активів і зобов’язань.</w:t>
            </w:r>
          </w:p>
          <w:p w14:paraId="455E3D41" w14:textId="4170B800" w:rsidR="00314D12" w:rsidRPr="00931E6B" w:rsidRDefault="00931E6B" w:rsidP="00931E6B">
            <w:pPr>
              <w:spacing w:before="150" w:after="150" w:line="240" w:lineRule="auto"/>
              <w:ind w:righ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23451F" w:rsidRPr="00931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D9398C">
              <w:rPr>
                <w:rFonts w:ascii="Times New Roman" w:eastAsia="Times New Roman" w:hAnsi="Times New Roman" w:cs="Times New Roman"/>
                <w:sz w:val="24"/>
                <w:szCs w:val="24"/>
              </w:rPr>
              <w:t>Приймає участь у проведенні інвентаризації активів і зобов’язань управління.</w:t>
            </w:r>
          </w:p>
          <w:p w14:paraId="3219156A" w14:textId="3A6413FA" w:rsidR="003A1A4C" w:rsidRPr="00931E6B" w:rsidRDefault="00931E6B" w:rsidP="00931E6B">
            <w:pPr>
              <w:spacing w:before="150" w:after="150" w:line="240" w:lineRule="auto"/>
              <w:ind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3A1A4C" w:rsidRPr="00931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Забезпечує </w:t>
            </w:r>
            <w:r w:rsidR="00D9398C">
              <w:rPr>
                <w:rFonts w:ascii="Times New Roman" w:eastAsia="Times New Roman" w:hAnsi="Times New Roman" w:cs="Times New Roman"/>
                <w:sz w:val="24"/>
                <w:szCs w:val="24"/>
              </w:rPr>
              <w:t>підготовку відповідей з питань планування, обліку, звітності на запити відповідних органів виконавчої влади, підприємств, організацій.</w:t>
            </w:r>
          </w:p>
          <w:p w14:paraId="1B0AFF2B" w14:textId="1980274E" w:rsidR="003A1A4C" w:rsidRPr="00931E6B" w:rsidRDefault="00931E6B" w:rsidP="00931E6B">
            <w:pPr>
              <w:spacing w:before="150" w:after="150" w:line="240" w:lineRule="auto"/>
              <w:ind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3A1A4C" w:rsidRPr="00931E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D9398C" w:rsidRPr="00D9398C">
              <w:rPr>
                <w:rFonts w:ascii="Times New Roman" w:hAnsi="Times New Roman" w:cs="Times New Roman"/>
                <w:sz w:val="24"/>
              </w:rPr>
              <w:t>Приймає участь у розробці проектів нормативно-правових актів, що стосуються фінансових питань управління</w:t>
            </w:r>
            <w:r w:rsidR="00D9398C">
              <w:t>.</w:t>
            </w:r>
          </w:p>
          <w:p w14:paraId="15198022" w14:textId="1E6F7F53" w:rsidR="003A1A4C" w:rsidRPr="00931E6B" w:rsidRDefault="00931E6B" w:rsidP="003A1A4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A1A4C" w:rsidRPr="00931E6B">
              <w:rPr>
                <w:rFonts w:ascii="Times New Roman" w:hAnsi="Times New Roman" w:cs="Times New Roman"/>
                <w:sz w:val="24"/>
                <w:szCs w:val="24"/>
              </w:rPr>
              <w:t>. Виконує інші доручення безпосереднього керівника з питань, що належать до компетенції відділу.</w:t>
            </w:r>
          </w:p>
        </w:tc>
      </w:tr>
      <w:tr w:rsidR="00314D12" w:rsidRPr="00314D12" w14:paraId="0EDF8B7B" w14:textId="77777777" w:rsidTr="00931E6B">
        <w:trPr>
          <w:trHeight w:val="402"/>
        </w:trPr>
        <w:tc>
          <w:tcPr>
            <w:tcW w:w="48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D1949D8" w14:textId="6636B6AD" w:rsidR="00314D12" w:rsidRPr="00314D12" w:rsidRDefault="00314D12" w:rsidP="00314D1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 оплати праці</w:t>
            </w:r>
            <w:r w:rsidR="00B32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4E32D343" w14:textId="0489CE37" w:rsidR="00314D12" w:rsidRPr="00314D12" w:rsidRDefault="00D83063" w:rsidP="00BB5CB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Посадовий оклад – 5300, інші виплати відповідно до статті 52 Закону України «Про державну службу»</w:t>
            </w:r>
            <w:r w:rsidR="00B32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B3263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постанови Кабінету Міністрів України від </w:t>
            </w:r>
            <w:r w:rsidR="00B3263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18.01.2017 № 15 «Деякі питання оплат</w:t>
            </w:r>
            <w:r w:rsidR="00B3453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 праці державних службовців» (</w:t>
            </w:r>
            <w:r w:rsidR="00B3263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 редакції постанови Кабінету Міністрів України від 1</w:t>
            </w:r>
            <w:r w:rsidR="00BB5CB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</w:t>
            </w:r>
            <w:r w:rsidR="00B3263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.01.202</w:t>
            </w:r>
            <w:r w:rsidR="00BB5CB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  <w:r w:rsidR="00B3263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№ 1</w:t>
            </w:r>
            <w:r w:rsidR="00BB5CB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</w:t>
            </w:r>
            <w:r w:rsidR="00B3263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).</w:t>
            </w:r>
          </w:p>
        </w:tc>
      </w:tr>
      <w:tr w:rsidR="00314D12" w:rsidRPr="00314D12" w14:paraId="31622450" w14:textId="77777777" w:rsidTr="00931E6B">
        <w:trPr>
          <w:trHeight w:val="538"/>
        </w:trPr>
        <w:tc>
          <w:tcPr>
            <w:tcW w:w="48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30F6B4DE" w14:textId="2E2CA979" w:rsidR="00314D12" w:rsidRPr="00314D12" w:rsidRDefault="00314D12" w:rsidP="00B3263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Інформація про строковість призначення на посаду</w:t>
            </w:r>
            <w:r w:rsidR="002A7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385718F" w14:textId="6DF2CE38" w:rsidR="0046378B" w:rsidRPr="0032095A" w:rsidRDefault="00D83063" w:rsidP="0032095A">
            <w:pPr>
              <w:spacing w:before="150" w:after="150" w:line="240" w:lineRule="auto"/>
              <w:ind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Тимчасово, на період дії карантину, установленого Кабінетом Міністрів України з метою запобігання поширенню на території України гострої респіраторної хвороби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COVID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-19, спричиненої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SARS</w:t>
            </w:r>
            <w:r w:rsidRPr="00D8306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CoV</w:t>
            </w:r>
            <w:proofErr w:type="spellEnd"/>
            <w:r w:rsidRPr="00D83063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законодавства. Граничний строк перебування на зазначеній посаді державної служби становить не більше </w:t>
            </w:r>
            <w:r w:rsidR="004B1998">
              <w:rPr>
                <w:rFonts w:ascii="Times New Roman" w:eastAsia="Times New Roman" w:hAnsi="Times New Roman" w:cs="Times New Roman"/>
                <w:sz w:val="24"/>
                <w:szCs w:val="24"/>
              </w:rPr>
              <w:t>двох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місяців після відміни карантину, установленого Кабінет</w:t>
            </w:r>
            <w:r w:rsidR="004B1998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="00320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Міністрів України.</w:t>
            </w:r>
          </w:p>
        </w:tc>
      </w:tr>
      <w:tr w:rsidR="00187BB1" w:rsidRPr="00314D12" w14:paraId="23F6005C" w14:textId="77777777" w:rsidTr="00931E6B">
        <w:tc>
          <w:tcPr>
            <w:tcW w:w="48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1D17CEBB" w14:textId="5C0B0787" w:rsidR="00187BB1" w:rsidRPr="00314D12" w:rsidRDefault="00187BB1" w:rsidP="00B3263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DC7841">
              <w:rPr>
                <w:rFonts w:ascii="Times New Roman" w:eastAsia="Times New Roman" w:hAnsi="Times New Roman" w:cs="Times New Roman"/>
                <w:sz w:val="24"/>
                <w:szCs w:val="24"/>
              </w:rPr>
              <w:t>ерелік інформації, необхідної для призначення на вакантну посаду, в тому числі форм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C7841">
              <w:rPr>
                <w:rFonts w:ascii="Times New Roman" w:eastAsia="Times New Roman" w:hAnsi="Times New Roman" w:cs="Times New Roman"/>
                <w:sz w:val="24"/>
                <w:szCs w:val="24"/>
              </w:rPr>
              <w:t>, адресат та строк її подання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3DAAEED8" w14:textId="6EF5CA65" w:rsidR="00187BB1" w:rsidRDefault="00187BB1" w:rsidP="00B3263A">
            <w:pPr>
              <w:shd w:val="clear" w:color="auto" w:fill="FFFFFF"/>
              <w:spacing w:after="0" w:line="240" w:lineRule="auto"/>
              <w:ind w:right="34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87BB1">
              <w:rPr>
                <w:color w:val="333333"/>
              </w:rPr>
              <w:t xml:space="preserve"> </w:t>
            </w:r>
            <w:r w:rsidR="00B3263A">
              <w:rPr>
                <w:rFonts w:ascii="Times New Roman" w:hAnsi="Times New Roman" w:cs="Times New Roman"/>
                <w:sz w:val="24"/>
                <w:szCs w:val="24"/>
              </w:rPr>
              <w:t>Особа, яка виявила бажання взяти участь у доборі з призначення на вакантну посаду, подає через Єдиний портал вакансій державної служби НАДС (</w:t>
            </w:r>
            <w:hyperlink r:id="rId4" w:history="1">
              <w:r w:rsidR="00B3263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https://career.gov.ua/</w:t>
              </w:r>
            </w:hyperlink>
            <w:r w:rsidR="00B3263A">
              <w:rPr>
                <w:rFonts w:ascii="Times New Roman" w:hAnsi="Times New Roman" w:cs="Times New Roman"/>
                <w:sz w:val="24"/>
                <w:szCs w:val="24"/>
              </w:rPr>
              <w:t xml:space="preserve"> ) таку інформацію:</w:t>
            </w:r>
          </w:p>
          <w:p w14:paraId="66627F7F" w14:textId="77777777" w:rsidR="00B3263A" w:rsidRPr="00B3263A" w:rsidRDefault="00B3263A" w:rsidP="00B3263A">
            <w:pPr>
              <w:shd w:val="clear" w:color="auto" w:fill="FFFFFF"/>
              <w:spacing w:after="0" w:line="240" w:lineRule="auto"/>
              <w:ind w:right="34"/>
              <w:contextualSpacing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1999787" w14:textId="77777777" w:rsidR="00187BB1" w:rsidRPr="00187BB1" w:rsidRDefault="00187BB1" w:rsidP="0046378B">
            <w:pPr>
              <w:pStyle w:val="rvps2"/>
              <w:shd w:val="clear" w:color="auto" w:fill="FFFFFF"/>
              <w:spacing w:before="0" w:beforeAutospacing="0" w:after="178" w:afterAutospacing="0"/>
              <w:ind w:right="135" w:firstLine="533"/>
              <w:jc w:val="both"/>
              <w:rPr>
                <w:color w:val="333333"/>
              </w:rPr>
            </w:pPr>
            <w:bookmarkStart w:id="2" w:name="n61"/>
            <w:bookmarkEnd w:id="2"/>
            <w:r w:rsidRPr="00187BB1">
              <w:t>1) заяву із зазначенням основних мотивів щодо зайняття посади за формою згідно з додатком 1 Постанови Кабінету Міністрів України від 22.04.2020 № 290 «Деякі питання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</w:t>
            </w:r>
            <w:r w:rsidRPr="00187BB1">
              <w:rPr>
                <w:sz w:val="28"/>
                <w:szCs w:val="28"/>
              </w:rPr>
              <w:t xml:space="preserve"> </w:t>
            </w:r>
            <w:r w:rsidRPr="00187BB1">
              <w:rPr>
                <w:lang w:val="en-US"/>
              </w:rPr>
              <w:t>COVID</w:t>
            </w:r>
            <w:r w:rsidRPr="00187BB1">
              <w:t xml:space="preserve"> -19, спричиненої корона вірусом </w:t>
            </w:r>
            <w:r w:rsidRPr="00187BB1">
              <w:rPr>
                <w:lang w:val="en-US"/>
              </w:rPr>
              <w:t>SARS</w:t>
            </w:r>
            <w:r w:rsidRPr="00187BB1">
              <w:t>-</w:t>
            </w:r>
            <w:proofErr w:type="spellStart"/>
            <w:r w:rsidRPr="00187BB1">
              <w:rPr>
                <w:lang w:val="en-US"/>
              </w:rPr>
              <w:t>CoV</w:t>
            </w:r>
            <w:proofErr w:type="spellEnd"/>
            <w:r w:rsidRPr="00187BB1">
              <w:t>-2»;</w:t>
            </w:r>
          </w:p>
          <w:p w14:paraId="5C5705AF" w14:textId="5DC915D7" w:rsidR="00187BB1" w:rsidRPr="00187BB1" w:rsidRDefault="00187BB1" w:rsidP="0046378B">
            <w:pPr>
              <w:pStyle w:val="rvps2"/>
              <w:shd w:val="clear" w:color="auto" w:fill="FFFFFF"/>
              <w:spacing w:before="0" w:beforeAutospacing="0" w:after="178" w:afterAutospacing="0"/>
              <w:ind w:right="135" w:firstLine="533"/>
              <w:jc w:val="both"/>
              <w:rPr>
                <w:color w:val="333333"/>
              </w:rPr>
            </w:pPr>
            <w:bookmarkStart w:id="3" w:name="n62"/>
            <w:bookmarkEnd w:id="3"/>
            <w:r w:rsidRPr="00187BB1">
              <w:rPr>
                <w:color w:val="333333"/>
              </w:rPr>
              <w:t xml:space="preserve">2) </w:t>
            </w:r>
            <w:r w:rsidRPr="00187BB1">
              <w:t>резюме за формою згідно з </w:t>
            </w:r>
            <w:hyperlink r:id="rId5" w:anchor="n86" w:history="1">
              <w:r w:rsidRPr="00187BB1">
                <w:rPr>
                  <w:rStyle w:val="a3"/>
                  <w:color w:val="auto"/>
                </w:rPr>
                <w:t>додатком 2</w:t>
              </w:r>
            </w:hyperlink>
            <w:r w:rsidRPr="00187BB1">
              <w:rPr>
                <w:sz w:val="28"/>
                <w:szCs w:val="28"/>
              </w:rPr>
              <w:t xml:space="preserve"> </w:t>
            </w:r>
            <w:r w:rsidRPr="00187BB1">
              <w:t>Постанови Кабінету Міністрів України від 22.04.2020 № 290 «Деякі питання призначення на посади державної служби на період дії карантину,</w:t>
            </w:r>
            <w:r w:rsidR="0046378B">
              <w:t xml:space="preserve"> </w:t>
            </w:r>
            <w:r w:rsidRPr="00187BB1">
              <w:t xml:space="preserve">установленого з метою запобігання поширенню на території України гострої респіраторної хвороби </w:t>
            </w:r>
            <w:r w:rsidRPr="00187BB1">
              <w:rPr>
                <w:lang w:val="en-US"/>
              </w:rPr>
              <w:t>COVID</w:t>
            </w:r>
            <w:r w:rsidRPr="00187BB1">
              <w:t xml:space="preserve"> -19, спричиненої корона вірусом </w:t>
            </w:r>
            <w:r w:rsidRPr="00187BB1">
              <w:rPr>
                <w:lang w:val="en-US"/>
              </w:rPr>
              <w:t>SARS</w:t>
            </w:r>
            <w:r w:rsidRPr="00187BB1">
              <w:t>-</w:t>
            </w:r>
            <w:proofErr w:type="spellStart"/>
            <w:r w:rsidRPr="00187BB1">
              <w:rPr>
                <w:lang w:val="en-US"/>
              </w:rPr>
              <w:t>CoV</w:t>
            </w:r>
            <w:proofErr w:type="spellEnd"/>
            <w:r w:rsidRPr="00187BB1">
              <w:t>-2»;</w:t>
            </w:r>
          </w:p>
          <w:p w14:paraId="1181FD25" w14:textId="76A1A933" w:rsidR="00187BB1" w:rsidRPr="00187BB1" w:rsidRDefault="00187BB1" w:rsidP="0046378B">
            <w:pPr>
              <w:pStyle w:val="rvps2"/>
              <w:shd w:val="clear" w:color="auto" w:fill="FFFFFF"/>
              <w:spacing w:before="0" w:beforeAutospacing="0" w:after="178" w:afterAutospacing="0"/>
              <w:ind w:right="135" w:firstLine="533"/>
              <w:jc w:val="both"/>
            </w:pPr>
            <w:bookmarkStart w:id="4" w:name="n63"/>
            <w:bookmarkEnd w:id="4"/>
            <w:r w:rsidRPr="00187BB1">
              <w:t>3) заяву, в якій повідомляє, що до неї не застосовуються заборони, визначені частиною </w:t>
            </w:r>
            <w:hyperlink r:id="rId6" w:anchor="n13" w:tgtFrame="_blank" w:history="1">
              <w:r w:rsidRPr="00187BB1">
                <w:rPr>
                  <w:rStyle w:val="a3"/>
                  <w:color w:val="auto"/>
                </w:rPr>
                <w:t>третьою</w:t>
              </w:r>
            </w:hyperlink>
            <w:r w:rsidRPr="00187BB1">
              <w:t> або </w:t>
            </w:r>
            <w:hyperlink r:id="rId7" w:anchor="n14" w:tgtFrame="_blank" w:history="1">
              <w:r w:rsidRPr="00187BB1">
                <w:rPr>
                  <w:rStyle w:val="a3"/>
                  <w:color w:val="auto"/>
                </w:rPr>
                <w:t>четвертою</w:t>
              </w:r>
            </w:hyperlink>
            <w:r w:rsidRPr="00187BB1">
              <w:t> статті</w:t>
            </w:r>
            <w:r w:rsidR="0032095A">
              <w:t xml:space="preserve">                  </w:t>
            </w:r>
            <w:r w:rsidRPr="00187BB1">
              <w:t>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Закону.</w:t>
            </w:r>
          </w:p>
          <w:p w14:paraId="42D91D81" w14:textId="77777777" w:rsidR="00187BB1" w:rsidRPr="00187BB1" w:rsidRDefault="00187BB1" w:rsidP="0046378B">
            <w:pPr>
              <w:pStyle w:val="rvps2"/>
              <w:shd w:val="clear" w:color="auto" w:fill="FFFFFF"/>
              <w:spacing w:before="0" w:beforeAutospacing="0" w:after="178" w:afterAutospacing="0"/>
              <w:ind w:right="135" w:firstLine="533"/>
              <w:jc w:val="both"/>
            </w:pPr>
            <w:bookmarkStart w:id="5" w:name="n64"/>
            <w:bookmarkEnd w:id="5"/>
            <w:r w:rsidRPr="00187BB1">
              <w:t>Додатки до заяви не є обов’язковими для подання;</w:t>
            </w:r>
          </w:p>
          <w:p w14:paraId="1E4DA606" w14:textId="77777777" w:rsidR="00187BB1" w:rsidRPr="00187BB1" w:rsidRDefault="00187BB1" w:rsidP="0046378B">
            <w:pPr>
              <w:pStyle w:val="rvps2"/>
              <w:shd w:val="clear" w:color="auto" w:fill="FFFFFF"/>
              <w:spacing w:before="0" w:beforeAutospacing="0" w:after="178" w:afterAutospacing="0"/>
              <w:ind w:right="135" w:firstLine="533"/>
              <w:jc w:val="both"/>
            </w:pPr>
            <w:bookmarkStart w:id="6" w:name="n65"/>
            <w:bookmarkStart w:id="7" w:name="n67"/>
            <w:bookmarkStart w:id="8" w:name="n68"/>
            <w:bookmarkEnd w:id="6"/>
            <w:bookmarkEnd w:id="7"/>
            <w:bookmarkEnd w:id="8"/>
            <w:r w:rsidRPr="00187BB1">
              <w:t xml:space="preserve">Особа, яка виявила бажання взяти участь у доборі з призначення на вакантну посаду, може подавати додаткову інформацію, яка підтверджує відповідність встановленим в оголошенні вимогам, зокрема стосовно досвіду роботи, професійних </w:t>
            </w:r>
            <w:proofErr w:type="spellStart"/>
            <w:r w:rsidRPr="00187BB1">
              <w:t>компетентностей</w:t>
            </w:r>
            <w:proofErr w:type="spellEnd"/>
            <w:r w:rsidRPr="00187BB1">
              <w:t xml:space="preserve">, </w:t>
            </w:r>
            <w:r w:rsidRPr="00187BB1">
              <w:lastRenderedPageBreak/>
              <w:t>репутації (характеристики, рекомендації, наукові публікації тощо).</w:t>
            </w:r>
            <w:bookmarkStart w:id="9" w:name="n69"/>
            <w:bookmarkEnd w:id="9"/>
          </w:p>
          <w:p w14:paraId="58ADC4BE" w14:textId="77777777" w:rsidR="00B3263A" w:rsidRDefault="00B3263A" w:rsidP="00B3263A">
            <w:pPr>
              <w:shd w:val="clear" w:color="auto" w:fill="FFFFFF"/>
              <w:spacing w:after="0" w:line="240" w:lineRule="auto"/>
              <w:ind w:right="34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14:paraId="3562A238" w14:textId="081328E0" w:rsidR="00187BB1" w:rsidRPr="00187BB1" w:rsidRDefault="00B3263A" w:rsidP="005C12A5">
            <w:pPr>
              <w:spacing w:before="150" w:after="150" w:line="240" w:lineRule="auto"/>
              <w:ind w:righ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Інформація приймається до 17 годин 00 хвилин </w:t>
            </w:r>
            <w:r w:rsidR="0032095A">
              <w:rPr>
                <w:rFonts w:ascii="Times New Roman" w:hAnsi="Times New Roman"/>
                <w:sz w:val="24"/>
                <w:szCs w:val="24"/>
              </w:rPr>
              <w:t>2</w:t>
            </w:r>
            <w:r w:rsidR="005C12A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12A5">
              <w:rPr>
                <w:rFonts w:ascii="Times New Roman" w:hAnsi="Times New Roman"/>
                <w:sz w:val="24"/>
                <w:szCs w:val="24"/>
              </w:rPr>
              <w:t>січня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5C12A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року виключно через Єдиний портал вакансій державної служби НАДС за посиланням: </w:t>
            </w:r>
            <w:hyperlink r:id="rId8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https://career.gov.ua/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</w:p>
        </w:tc>
      </w:tr>
      <w:tr w:rsidR="00187BB1" w:rsidRPr="00314D12" w14:paraId="74E10C71" w14:textId="77777777" w:rsidTr="00931E6B">
        <w:tc>
          <w:tcPr>
            <w:tcW w:w="48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1F9DDCB7" w14:textId="78F74571" w:rsidR="00187BB1" w:rsidRPr="00314D12" w:rsidRDefault="00187BB1" w:rsidP="00187BB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917F50">
              <w:rPr>
                <w:rFonts w:ascii="Times New Roman" w:eastAsia="Times New Roman" w:hAnsi="Times New Roman" w:cs="Times New Roman"/>
                <w:sz w:val="24"/>
                <w:szCs w:val="24"/>
              </w:rPr>
              <w:t>різвище, ім’я та по батькові, номер телефону та адрес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17F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електронної пошти особи, яка надає додаткову інформацію з питань проведення добору на вакантну посаду</w:t>
            </w:r>
          </w:p>
        </w:tc>
        <w:tc>
          <w:tcPr>
            <w:tcW w:w="5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6292E47" w14:textId="5E1F55EE" w:rsidR="00187BB1" w:rsidRPr="00314D12" w:rsidRDefault="00187BB1" w:rsidP="00187BB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Лепеха Олександра Борисівна  т.425-11-40, </w:t>
            </w:r>
            <w:r w:rsidRPr="00B12FC1">
              <w:rPr>
                <w:rFonts w:ascii="Times New Roman" w:hAnsi="Times New Roman" w:cs="Times New Roman"/>
                <w:color w:val="303030"/>
                <w:sz w:val="24"/>
                <w:szCs w:val="21"/>
                <w:shd w:val="clear" w:color="auto" w:fill="FFFFFF"/>
              </w:rPr>
              <w:t>ujkg_podilrda@kmda.gov.ua</w:t>
            </w:r>
            <w:r w:rsidRPr="00B12FC1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</w:p>
        </w:tc>
      </w:tr>
      <w:tr w:rsidR="00187BB1" w:rsidRPr="00314D12" w14:paraId="43C85C54" w14:textId="77777777" w:rsidTr="00F76A35">
        <w:tc>
          <w:tcPr>
            <w:tcW w:w="99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8A74328" w14:textId="108F417E" w:rsidR="00187BB1" w:rsidRPr="00314D12" w:rsidRDefault="00187BB1" w:rsidP="00F96C8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имоги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7BB1" w:rsidRPr="00314D12" w14:paraId="117D099A" w14:textId="77777777" w:rsidTr="00931E6B"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88AD3A9" w14:textId="77777777" w:rsidR="00187BB1" w:rsidRPr="00314D12" w:rsidRDefault="00187BB1" w:rsidP="00187BB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0E6EFBD" w14:textId="77777777" w:rsidR="00187BB1" w:rsidRPr="00314D12" w:rsidRDefault="00187BB1" w:rsidP="00187BB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Освіта</w:t>
            </w:r>
          </w:p>
        </w:tc>
        <w:tc>
          <w:tcPr>
            <w:tcW w:w="5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3687C428" w14:textId="7040042D" w:rsidR="00187BB1" w:rsidRPr="0046378B" w:rsidRDefault="00B3263A" w:rsidP="00187BB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Вища за освітнім ступенем не нижче молодшого бакалавра або бакалавра за напрямом підготовки «Фінанси», «Економіка підприємства», «Облік і аудит», або іншими економічними спеціальностями.</w:t>
            </w:r>
          </w:p>
        </w:tc>
      </w:tr>
      <w:tr w:rsidR="00187BB1" w:rsidRPr="00314D12" w14:paraId="5E226FA0" w14:textId="77777777" w:rsidTr="00931E6B"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4E61A70" w14:textId="77777777" w:rsidR="00187BB1" w:rsidRPr="00314D12" w:rsidRDefault="00187BB1" w:rsidP="00187BB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A90E4BA" w14:textId="65C244C7" w:rsidR="00187BB1" w:rsidRPr="00314D12" w:rsidRDefault="00187BB1" w:rsidP="00187BB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Досвід роботи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3A36339" w14:textId="660EFBB6" w:rsidR="00187BB1" w:rsidRPr="00314D12" w:rsidRDefault="00B3263A" w:rsidP="00187BB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потребує</w:t>
            </w:r>
          </w:p>
        </w:tc>
      </w:tr>
      <w:tr w:rsidR="00187BB1" w:rsidRPr="00314D12" w14:paraId="18642717" w14:textId="77777777" w:rsidTr="00931E6B">
        <w:trPr>
          <w:trHeight w:val="690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A2138F2" w14:textId="65E25A06" w:rsidR="00187BB1" w:rsidRPr="00314D12" w:rsidRDefault="00187BB1" w:rsidP="00187BB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1792845E" w14:textId="77777777" w:rsidR="00187BB1" w:rsidRPr="00314D12" w:rsidRDefault="00187BB1" w:rsidP="00187BB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5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AECC590" w14:textId="34ED2F54" w:rsidR="00187BB1" w:rsidRPr="00314D12" w:rsidRDefault="00187BB1" w:rsidP="00187BB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Вільне володіння державною мовою</w:t>
            </w:r>
          </w:p>
        </w:tc>
      </w:tr>
      <w:tr w:rsidR="00187BB1" w:rsidRPr="00314D12" w14:paraId="32E0B637" w14:textId="77777777" w:rsidTr="00931E6B">
        <w:trPr>
          <w:trHeight w:val="690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553C67E8" w14:textId="3B10177B" w:rsidR="00187BB1" w:rsidRPr="00314D12" w:rsidRDefault="00187BB1" w:rsidP="00187BB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96B2539" w14:textId="6CBE3FC8" w:rsidR="00187BB1" w:rsidRPr="00314D12" w:rsidRDefault="00187BB1" w:rsidP="00187BB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Володіння іноземною мовою</w:t>
            </w:r>
          </w:p>
        </w:tc>
        <w:tc>
          <w:tcPr>
            <w:tcW w:w="5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E7FAB6F" w14:textId="471318AC" w:rsidR="00187BB1" w:rsidRPr="00314D12" w:rsidRDefault="00187BB1" w:rsidP="00187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потребує</w:t>
            </w:r>
          </w:p>
        </w:tc>
      </w:tr>
    </w:tbl>
    <w:p w14:paraId="271FAD98" w14:textId="77777777" w:rsidR="00B5151A" w:rsidRPr="00F774FC" w:rsidRDefault="00B5151A">
      <w:pPr>
        <w:rPr>
          <w:sz w:val="2"/>
          <w:szCs w:val="2"/>
          <w:lang w:val="ru-RU"/>
        </w:rPr>
      </w:pPr>
    </w:p>
    <w:sectPr w:rsidR="00B5151A" w:rsidRPr="00F774FC" w:rsidSect="00F774FC">
      <w:pgSz w:w="11906" w:h="16838"/>
      <w:pgMar w:top="284" w:right="567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D0A"/>
    <w:rsid w:val="00055E4C"/>
    <w:rsid w:val="00187BB1"/>
    <w:rsid w:val="002301B7"/>
    <w:rsid w:val="0023451F"/>
    <w:rsid w:val="00274E0B"/>
    <w:rsid w:val="002A7B4E"/>
    <w:rsid w:val="00314D12"/>
    <w:rsid w:val="0032095A"/>
    <w:rsid w:val="003A1A4C"/>
    <w:rsid w:val="003D2E8A"/>
    <w:rsid w:val="0046378B"/>
    <w:rsid w:val="004B1998"/>
    <w:rsid w:val="00536D0A"/>
    <w:rsid w:val="005C12A5"/>
    <w:rsid w:val="00685F77"/>
    <w:rsid w:val="00713A64"/>
    <w:rsid w:val="00917F50"/>
    <w:rsid w:val="00931E6B"/>
    <w:rsid w:val="00A03962"/>
    <w:rsid w:val="00A96C00"/>
    <w:rsid w:val="00B12FC1"/>
    <w:rsid w:val="00B3263A"/>
    <w:rsid w:val="00B34532"/>
    <w:rsid w:val="00B5151A"/>
    <w:rsid w:val="00BB5CBF"/>
    <w:rsid w:val="00C321D0"/>
    <w:rsid w:val="00CA49AF"/>
    <w:rsid w:val="00D83063"/>
    <w:rsid w:val="00D9398C"/>
    <w:rsid w:val="00DC7841"/>
    <w:rsid w:val="00F0594A"/>
    <w:rsid w:val="00F621F2"/>
    <w:rsid w:val="00F76A35"/>
    <w:rsid w:val="00F774FC"/>
    <w:rsid w:val="00F9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74E1A"/>
  <w15:chartTrackingRefBased/>
  <w15:docId w15:val="{D3694D85-195B-4124-AE43-67EFC99EF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314D12"/>
  </w:style>
  <w:style w:type="paragraph" w:customStyle="1" w:styleId="rvps12">
    <w:name w:val="rvps12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14D12"/>
    <w:rPr>
      <w:color w:val="0000FF"/>
      <w:u w:val="single"/>
    </w:rPr>
  </w:style>
  <w:style w:type="paragraph" w:customStyle="1" w:styleId="rvps2">
    <w:name w:val="rvps2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1">
    <w:name w:val="rvts11"/>
    <w:basedOn w:val="a0"/>
    <w:rsid w:val="00314D12"/>
  </w:style>
  <w:style w:type="paragraph" w:customStyle="1" w:styleId="rvps8">
    <w:name w:val="rvps8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31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31E6B"/>
    <w:rPr>
      <w:rFonts w:ascii="Segoe UI" w:hAnsi="Segoe UI" w:cs="Segoe UI"/>
      <w:sz w:val="18"/>
      <w:szCs w:val="18"/>
      <w:lang w:val="uk-UA"/>
    </w:rPr>
  </w:style>
  <w:style w:type="paragraph" w:styleId="a6">
    <w:name w:val="Body Text"/>
    <w:basedOn w:val="a"/>
    <w:link w:val="a7"/>
    <w:rsid w:val="00931E6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ий текст Знак"/>
    <w:basedOn w:val="a0"/>
    <w:link w:val="a6"/>
    <w:rsid w:val="00931E6B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4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885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eer.gov.u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1682-1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1682-18" TargetMode="External"/><Relationship Id="rId5" Type="http://schemas.openxmlformats.org/officeDocument/2006/relationships/hyperlink" Target="https://zakon.rada.gov.ua/laws/show/290-2020-%D0%B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career.gov.ua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3292</Words>
  <Characters>1878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Андрій Баткалов</dc:creator>
  <cp:keywords/>
  <dc:description/>
  <cp:lastModifiedBy>Єлінська Валентина Василівна</cp:lastModifiedBy>
  <cp:revision>2</cp:revision>
  <cp:lastPrinted>2021-01-14T12:23:00Z</cp:lastPrinted>
  <dcterms:created xsi:type="dcterms:W3CDTF">2021-01-18T10:44:00Z</dcterms:created>
  <dcterms:modified xsi:type="dcterms:W3CDTF">2021-01-18T10:44:00Z</dcterms:modified>
</cp:coreProperties>
</file>